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a2a0" w14:textId="41ea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Уштобинского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25/15. Зарегистрировано Департаментом юстиции Карагандинской области 10 июля 2015 года № 3325.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Уштобинского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 – Жырауского района "Об утверждении Положения государственного учреждения "Аппарат акима Уштобинского сельского округа Бухар – Жырауского района" от 20 марта 2015 года № 11/02 (зарегистрировано в Реестре государственной регистрации нормативных правовых актов за № 3150, опубликовано в районной газете "Бұқар жырау жаршысы" от 1 мая 2015 года № 17 (1103), в информационно – правовой системе "Әділет" 27 апреля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Уштобинского сельского округа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Уштобинского сельского округа Бухар-Жырауского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100422, Карагандинская область, Бухар-Жырауский район, Уштобинский сельский округ, село Уштобе, улица Ленинградская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Уштобинского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