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5213" w14:textId="25e5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Жанаталап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6 августа 2015 года № 32/02. Зарегистрировано Департаментом юстиции Карагандинской области 4 сентября 2015 года № 3395.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Жанаталап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 – Жырауского района "Об утверждении Положения государственного учреждения "Аппарат акима села Молодецкое Бухар – Жырауского района Карагандинской области" от 12 июня 2015 года № 25/07 (зарегистрировано в Реестре государственной регистрации нормативных правовых актов за № 3294, опубликовано в районной газете "Бұқар жырау жаршысы" от 11 июля 2015 года № 27 (1113).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"/>
        <w:gridCol w:w="11580"/>
      </w:tblGrid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 № 32/02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Жанаталап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Жанаталап Бухар - Жырауского района Карагандинской области" (далее – аппарат акима села)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100427, Карагандинская область, Бухар-Жырауский район, село Жанаталап, улица Амангельды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Жанаталап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поощряет работников аппарата акима села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