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a262" w14:textId="3b3a2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Бухар-Жырауского районного маслихата Карагандинской области от 20 августа 2015 года № 6. Зарегистрировано Департаментом юстиции Карагандинской области 16 сентября 2015 года № 3410. Утратило силу решением Бухар-Жырауского районного маслихата Карагандинской области от 7 апреля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Бухар-Жырауского районного маслихата Карагандинской области от 07.04.2016 года № 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19 декабря 2008 года № 9 "Об определении мест для проведения митингов, собраний по сельским округам и поселкам Бухар-Жырауского района" (зарегистрировано в Реестре государственной регистрации нормативных правовых актов за № 8-11-66, опубликовано в районной газете "Сарыарқа" № 3 от 24 января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25 сессии Бухар-Жырауского районного маслихата от 31 марта 2010 года № 6 "О внесении изменения в решение 10 сессии Бухар-Жырауского районного Маслихата от 19 декабря 2008 года № 9 "Об определении мест для проведения митингов, собраний по сельским округам и поселкам Бухар-Жырауского района"" (зарегистрировано в Реестре государственной регистрации нормативных правовых актов за № 8-11-93, опубликовано в районной газете "Сарыарқа" № 18 от 7 мая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председателя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Бухар-Жырауского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Колоскова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 августа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2015 года № 6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 митингов, шествий,</w:t>
      </w:r>
      <w:r>
        <w:br/>
      </w:r>
      <w:r>
        <w:rPr>
          <w:rFonts w:ascii="Times New Roman"/>
          <w:b/>
          <w:i w:val="false"/>
          <w:color w:val="000000"/>
        </w:rPr>
        <w:t xml:space="preserve">пикетов и демонстраций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8"/>
        <w:gridCol w:w="2100"/>
        <w:gridCol w:w="6312"/>
      </w:tblGrid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Ботакара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"Сары-Арка"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Кушокы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Домом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Габидена Мустафина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напротив модельно-массовой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клубом,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Баймырза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ТОО "Нур-СХ"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Белагаш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Кызылкаин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Ботакара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Бухар-Жырау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Гагаринское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Дубовка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Доскей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 "Ақ құдық"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центром культурного досуга "Карина"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кафе "Ақ жарқын"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Жанаөзен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Петровка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Ростовка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Самарканд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Суыксу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Тузды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Умуткер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имени 60-летия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кафе "Достар"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Центральное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Шешенкара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