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359d" w14:textId="bac3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31 сессии Бухар-Жырауского районного маслихата от 24 декабря 2014 года № 4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40 сессии Бухар-Жырауского районного маслихата Карагандинской области от 13 октября 2015 года № 4. Зарегистрировано Департаментом юстиции Карагандинской области 20 октября 2015 года № 3452.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31 сессии Бухар-Жырауского районного маслихата от 24 декабря 2014 года № 4 "О районном бюджете на 2015-2017 годы" (зарегистрировано в Реестре государственной регистрации нормативных правовых актов за № 2904, опубликовано в информационно-правовой системе "Әділет" 23 января 2015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5 206 740 тысяч тенге, в том числе по: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1 565 938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10 285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44 020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3 586 497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5 242 987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107 239 тысяч тенге, в том числе: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124 866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17 627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143 486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143 486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124 866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17 635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36 255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Бухар-Жырауского района на 2015 год в размере 32 404 тысяч тенге.";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  <w:bookmarkEnd w:id="2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осуществляющий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 секретаря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Ргебаев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40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октября 2015 года № 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31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4</w:t>
            </w:r>
          </w:p>
        </w:tc>
      </w:tr>
    </w:tbl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1 565 938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706 089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3 586 497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3 586 497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3 586 497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5 242 987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3 385 906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2 918 921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-143 486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40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октября 2015 года № 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31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4</w:t>
            </w:r>
          </w:p>
        </w:tc>
      </w:tr>
    </w:tbl>
    <w:bookmarkStart w:name="z2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сельским округам и поселкам на 2015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Жанаталап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