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5ed2" w14:textId="1285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Жанааркинского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12 февраля 2015 года № 11/01. Зарегистрировано Департаментом юстиции Карагандинской области 5 марта 2015 года № 3012. Утратило силу постановлением акимата Жанааркинского района Карагандинской области от 22 апреля 2016 года № 37/05.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22.04.2016 № 37/05.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Жанааркинского района".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руководителя аппарата акима района Кожукаева Каната Шубаевича.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8"/>
        <w:gridCol w:w="11892"/>
      </w:tblGrid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11/01</w:t>
            </w:r>
          </w:p>
          <w:bookmarkEnd w:id="5"/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Жанааркинского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Жанааркинского района" (далее - государственное учреждение)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и акимата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вступает в гражданско-правовые отношения от собственного имени.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утверждаются в соответствии с действующим законодательством.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100500, Карагандинская область, Жанааркинский район, поселок Атасу, проспект Тәуелсіздік, здание 5, нежилое помещение 1.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"Аппарат акима Жанааркинского района".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местного бюджета.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материально-техническое обеспечение деятельности акима района и работников аппарата;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правовое обеспечение деятельности акима района и работников аппарата;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обеспечение деятельности аппарата акима и работников аппарата.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реализации на территории района основных направлений внутренней и внешней политики Президента, Правительства Республики Казахстан путем участия в разработке прогноза социально-экономического развития района и контроль за ходом реализации государственных программ и прогноза социально-экономического развития, выработки предложений в пределах своей компетенции;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выработке стратегии социально-экономического развития Жанааркинского района, комплекса мер по ее реализации, совершенствованию механизмов и тактики осуществления социально-экономических реформ и осуществление координации в этих целях деятельности органов исполнительной власти на территории района, путем запроса и своевременного получения от них информации для анализа, подготовки актов акима и акимата района, отслеживания их выполнения, формирования предложений и прогнозов по вопросам развития социально-экономической обстановки;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для развития предпринимательской деятельности и инвестиционного климата на территории района;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предприятий, организаций и учреждений республиканской подчиненности в соответствии с полномочиями, делегированными центральным исполнительным органом, обеспечение взаимодействия и координацию деятельности государственных органов, финансируемых из районного бюджета, территориальных органов республиканского подчинения;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взаимодействия с аппаратом акима Карагандинской области, государственными учреждениями, ведомствами, аппаратами акимов поселков и ауыльных округов, районным маслихатом, другими организациями;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предложений по проектам законодательных и иных нормативных правовых актов, актов акима и акимата района, районного маслихата;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информационно - аналитического, организационно - правового и материально - технического обеспечения деятельности акима и акимата района;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документационного обеспечения деятельности акима района и его заместителей, рассмотрение служебных документов, писем, обращений и заявлений физических и юридических лиц, личный прием граждан, анализ поступивших писем и заявлений, документооборота, налаживание и совершенствование делопроизводства, работу с секретной документацией, функционирование делопроизводства на государственном и русском языках;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кадровой политики в органах местной исполнительной власти путем организации изучения и внесения предложений по кадрам, входящим в номенклатуру акима района, организация их учебы, стажировки и переподготовки;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освещения повседневной деятельности акимата района, акима района и его заместителей в средствах массовой информации, взаимодействия с ними, разъяснения проводимой Президентом и Правительством Республики внутренней и внешней политики, экономического и социального положения в районе, путей решения вопросов;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координации и взаимодействия акима и акимата района с правоохранительными органами и органами судебной системы по вопросам укрепления законности и правопорядка в районе;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принятие мер по совершенствованию механизма нормотворческой деятельности акима и акимата района;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хранения решений, распоряжений акима и постановлений акимата района;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регистрация актов гражданского состояния, за исключением функций по нормативно-методологическому обеспечению, контролю за регистрацией актов гражданского состояния и по обеспечению функционирования соответствующих баз данных;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формирование индивидуальных идентификационных номеров при выдаче свидетельств о рождении;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иных функций в соответствии с законодательством Республики Казахстан.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и иных организаций, финансируемых из местного бюджета необходимую информацию, документы, иные материалы, устные и письменные объяснения от должностных лиц по вопросам, отнесенным к компетенции акима и акимата района;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всеми видами информационных данных, в том числе секретными, имеющимися в распоряжении исполнительных органов района;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проверку в исполнительных органах района, аппаратах акимов поселков и ауыльных округов по вопросам исполнения актов Президента и Правительства Республики Казахстан, распоряжений Премьер-Министра, актов акима и акимата области, актов акима и акимата района, поручений акима области и его заместителей, поручений акима района и его заместителей, вносить предложения по устранению выявленных недостатков;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служебную переписку с государственными и негосударственными органами и организациями по вопросам, отнесенным к ведению государственного учреждения;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поручению акима района и его заместителей привлекать сотрудников государственных органов, финансируемых из местного бюджета представителей предприятий, учреждений и организаций к подготовке вопросов на заседания акимата района, к изучению и решению проблемных вопросов, относящихся к компетенции государственного учреждения;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вытекающие из задач и функций, определенных в настоящем Положении, предоставленные действующим законодательством.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осуществляется первым руководителем аппарата акима района,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аппарата акима района назначается на должность и освобождается от должности акимом района.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аппарата акима района: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в государственных органах и иных организациях;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государственного учреждения;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установленного лимита представляет на утверждение акимата района проект структуры и штатное расписание аппарата акима района, проект структуры аппаратов акимов аульных округов и поселков, исполнительных органов, финансируемых из районного бюджета;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на подпись акиму проекты постановлений акимата, решений и распоряжений акима района;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обеспечивает контроль и проверку исполнения принятых актов акима и акимата района и поручений акима;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необходимости образовывает рабочие группы для разработки проектов нормативных правовых актов, программ и других документов;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акиму и акимату района предложения об отмене незаконных актов акимов аульных округов и поселков, приостановлении противоречащих законодательству приказов руководителей исполнительных органов, финансируемых из районного бюджета;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контролирует работу с кадрами в соответствии с действующим законодательством о государственной службе и трудовым законодательством;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принимает и увольняет с работы служащих и технических работников;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предложения акиму района по поощрению отличившихся работников и привлечению к дисциплинарной ответственности должностных лиц;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общее руководство и координацию деятельности структурных подразделений государственного учреждения;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подписывает служебную и финансовую документацию в пределах компетенции;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работу по проведению выборов, составлению списков избирателей района, первичного списка кандидатов в присяжные заседатели;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обеспечивает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и обеспечения режима секретности при работе с мобилизационными и секретными документами;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организационные мероприятия по подготовке и проведению отчетных встреч акима района перед населением;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ведет переписку с государственными органами, иными организациями по вопросам, входящим в компетенцию и не требующим решения акима района;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личный прием граждан;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выполняет поручения акима района;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работу по оказанию государственных услуг в районе;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меры, направленные на противодействие коррупции в аппарате акима района;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выполняет иные функции, возлагаемые акимом района.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акима района в период его отсутствия осуществляется лицом, его замещающим в соответствии с действующим законодательством.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учреждением, относится к коммунальной собственности.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