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54d8" w14:textId="6305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19 февраля 2015 года № 12/01. Зарегистрировано Департаментом юстиции Карагандинской области 17 марта 2015 года № 3047. Утратило силу постановлением акимата Жанааркинского района Карагандинской области от 22 апреля 2016 года N 37/05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22.04.2016 № 37/05.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Жанааркинского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Кожукаева Каната Шубаевича.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 культуры и спорта Жанааркинского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Жанааркинского района"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Жанааркинского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Жанааркинского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Жанааркинского района" утверждаются акиматом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100500, Республика Казахстан, Карагандинская область, Жанааркинский район, поселок Атасу, улица Абая 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физической культуры и спорта Жанааркинского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Жанааркинского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Жанааркинского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Жанааркинского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Жанааркинского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Жанааркинского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Жанааркинского района":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района по массовым, национальным видам спорта, инвалидному спорту и их участия на областных,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контроль работы по выполнению тестов Первого Президента Республики Казахстан - Лидер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программ развития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района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(регламенты) районных спортивных соревнований, разработанных местными аккредитованными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инвалидам условия для доступа к спортивным сооружениям, для занятия физической культурой и спортом, предоставлением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нормативных правовых актов акима и акимата района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Жанааркинского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Жанааркинского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Жанааркинского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Жанааркинского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района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направленные на противодействие коррупции и несет персональную ответстенность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Жанааркинского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Жанааркинского района"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Жанааркинского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Жанааркинского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Жанааркинского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