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4124" w14:textId="6dd4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Жанатоганского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13 января 2015 года № 05. Зарегистрировано Департаментом юстиции Карагандинской области 16 февраля 2015 года № 2974.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Жанатоганского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Жанатоганского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Жанатоганского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100811, Карагандинская область, Каркаралинский район, Жанатоганский сельский округ, село Жанатоган, улица Ушкуна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Жанатоганского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сельского округа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осуществление реализации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Полномочия первого руководителя аппарата акима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действует от имени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установленном законодательством порядке поощряет работников аппарата акима сельского округа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