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910b" w14:textId="e999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Балкантауского сельского округа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22 января 2015 года № 16. Зарегистрировано Департаментом юстиции Карагандинской области 20 февраля 2015 года № 2985.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Балкантауского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Балкантауского сельского округа Каркаралинского района"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Балкантауского сельского округа Каркаралинского района"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100813, Карагандинская область, Каркаралинский район, Балкантауский сельский округ, село Карабулак, улица Казахстанская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Балкантауского сельского округа Каркаралинского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документов информационного и аналитического характера для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проектов нормативных правовых актов и своевременное отправление их на государственную регистрацию в органы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иных задач, возложенных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реализации государственной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ведение служебной переписки по вопросам, отнесенным к ведению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порядок проведения совещания, участвует в заседаниях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освещение деятельности государственного учреждения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разъяснительные работы по актуальным вопросам среди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принимает меры по противодействую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сельского округа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издает распоряжения, подписывает служебную документацию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внутренний трудовой распорядок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аппарате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личный прием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полномочия,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несет персональную ответственность за исполнение антикоррупционного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