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c136" w14:textId="315c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Нуркен Абдировского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января 2015 года № 17. Зарегистрировано Департаментом юстиции Карагандинской области 20 февраля 2015 года № 2987.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Нуркен Абдировского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Нуркен Абдировского сельского округа Каркаралинского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Нуркен Абдировского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100812, Карагандинская область, Каркаралинский район, Нуркен Абдировский сельский округ, село Жарлы, улица Машанова 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Нуркен Абдировского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проектов нормативных правовых актов и своевременное отправление их на государственную регистрацию в органы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возложенных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служебной переписки по вопросам, отнесенным к ведению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разъяснительные работы по актуальным вопросам среди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 противодействую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издает распоряжения, подписывает служебную документацию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внутренний трудовой распорядок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