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c994" w14:textId="ea9c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Бесобинского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22 января 2015 года № 14. Зарегистрировано Департаментом юстиции Карагандинской области 20 февраля 2015 года № 2989.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Бесобинского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Бесобинского сельского округа Каркаралинского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Бесобинского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100808, Карагандинская область, Каркаралинский район, Бесобинский сельский округ, село Бесоба, улица Абдрасулова 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Бесобинского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возложенных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служебной переписки по вопросам, отнесенным к ведению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разъяснительные работы по актуальным вопросам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 противодействую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распоряжения, подписывает служебную документацию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внутренний трудовой распорядок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несет персональную ответственность за исполнение антикоррупционного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