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37ff" w14:textId="f3d3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Касым Аманжоловского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февраля 2015 года № 34. Зарегистрировано Департаментом юстиции Карагандинской области 2 марта 2015 года № 3008.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Касым Аманжоловского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Касым Аманжоловского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Касым Аманжоловского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100805, Карагандинская область, Каркаралинский район, Касым Аманжоловский сельский округ, село Талды, улица. К. Аманжолова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Касым Аманжоловского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исполнение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