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767f" w14:textId="a4c7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имени Ныгмета Нурмакова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26 февраля 2015 года № 50. Зарегистрировано Департаментом юстиции Карагандинской области 1 апреля 2015 года № 3095.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имени Ныгмета Нурмакова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имени Ныгмета Нурмакова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сельского округа имени Ныгмета Нурмакова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100819, Карагандинская область, Каркаралинский район, сельский округ имени Ныгмета Нурмакова, село Осибай, улица Елебекова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сельского округа имени Ныгмета Нурмакова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проектов нормативных правовых актов и своевременное отправление их на государственную регистрацию в органы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реализации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