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b51d" w14:textId="eeab5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XXXIV сессии Каркаралинского районного маслихата от 24 декабря 2014 года № 34/289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XХХXI сессии Каркаралинского районного маслихата Карагандинской области от 29 октября 2015 года № 41/369. Зарегистрировано Департаментом юстиции Карагандинской области 2 ноября 2015 года № 3482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XXXIV сессии Каркаралинского районного маслихата от 24 декабря 2014 года № 34/289 "О районном бюджете на 2015-2017 годы" (зарегистрировано в Реестре государственной регистрации нормативных правовых актов № 2918, опубликовано в газете "Қарқаралы" от 17 января 2015 года № 5-6 (11336), в информационно-правовой системе "Әділет" 28 января 2015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4021334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468650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14252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3532372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4068049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15815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62530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62530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5579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47298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41 сессии: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Смагулов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октября 2015 года № 41/369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34/289</w:t>
            </w:r>
          </w:p>
          <w:bookmarkEnd w:id="4"/>
        </w:tc>
      </w:tr>
    </w:tbl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и (или) строительство, реконструкция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октября 2015 года № 41/369</w:t>
            </w:r>
          </w:p>
          <w:bookmarkEnd w:id="86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34/289</w:t>
            </w:r>
          </w:p>
          <w:bookmarkEnd w:id="87"/>
        </w:tc>
      </w:tr>
    </w:tbl>
    <w:bookmarkStart w:name="z30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города, поселка и сельских округов на 2015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426"/>
        <w:gridCol w:w="898"/>
        <w:gridCol w:w="898"/>
        <w:gridCol w:w="2323"/>
        <w:gridCol w:w="1607"/>
        <w:gridCol w:w="1371"/>
        <w:gridCol w:w="1372"/>
        <w:gridCol w:w="1372"/>
        <w:gridCol w:w="1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Каркаралинск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 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34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города, поселка и сельских округов на 2015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434"/>
        <w:gridCol w:w="916"/>
        <w:gridCol w:w="916"/>
        <w:gridCol w:w="2368"/>
        <w:gridCol w:w="1398"/>
        <w:gridCol w:w="1398"/>
        <w:gridCol w:w="1398"/>
        <w:gridCol w:w="1399"/>
        <w:gridCol w:w="13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КасымАманжоловский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Нуркен Абдировский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38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города, поселка и сельских округов на 2015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3"/>
        <w:gridCol w:w="1033"/>
        <w:gridCol w:w="2672"/>
        <w:gridCol w:w="1577"/>
        <w:gridCol w:w="1578"/>
        <w:gridCol w:w="1578"/>
        <w:gridCol w:w="1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426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города, поселка и сельских округов на 2015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3"/>
        <w:gridCol w:w="1033"/>
        <w:gridCol w:w="2672"/>
        <w:gridCol w:w="1577"/>
        <w:gridCol w:w="1578"/>
        <w:gridCol w:w="1578"/>
        <w:gridCol w:w="1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МартбекМамыраевский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46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города, поселка и сельских округов на 2015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3"/>
        <w:gridCol w:w="1033"/>
        <w:gridCol w:w="2672"/>
        <w:gridCol w:w="1577"/>
        <w:gridCol w:w="1578"/>
        <w:gridCol w:w="1578"/>
        <w:gridCol w:w="1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Ныгмет Нурмаковский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Таттимбетский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510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города, поселка и сельских округов на 2015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3"/>
        <w:gridCol w:w="1033"/>
        <w:gridCol w:w="2672"/>
        <w:gridCol w:w="1577"/>
        <w:gridCol w:w="2"/>
        <w:gridCol w:w="1575"/>
        <w:gridCol w:w="1578"/>
        <w:gridCol w:w="15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