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9e53" w14:textId="7839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16 января 2015 года № 01/03. Зарегистрировано Департаментом юстиции Карагандинской области 12 февраля 2015 года № 2969. Прекращено действие в связи с истечением срока, на который постановление было принято (письмо акима Нуринского района Карагандинской области от 19 января 2016 года № 8-6/79)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постановление было принято (письмо акима Нуринского района Карагандинской области от 19.01.2016 № 8-6/79).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Оплату труда общественных работников производить из средств местного бюджета в размере минимальной заработной платы, установленной законодательством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Отделу занятости и социальных программ Нуринского района (Жупенова Гульнар Такуевна)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района Кутжанову Рабигу Косановну.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 и распространяется на отношения, возникшие с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января 2015 года № 01/03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1412"/>
        <w:gridCol w:w="1740"/>
        <w:gridCol w:w="420"/>
        <w:gridCol w:w="245"/>
        <w:gridCol w:w="1298"/>
        <w:gridCol w:w="420"/>
        <w:gridCol w:w="1415"/>
        <w:gridCol w:w="4930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акционерного общества "Казпочта" Нуринский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экземпляров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11-00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Киевка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компаний (опрос общественного мнения и участие в переписи)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жилищно-коммунального хозяйства по уборке территории населенного пункта (вывоз мусора,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праздников по случаю знаменательных и юбилейных 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"Нуринский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разноске повесток, корреспонденции и подшивка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"По содержанию и уходу одиноких и оставшихся без попечения пожилых людей"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 милосердия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Карима Мынбаева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Жараспай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Кертинды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Акмешит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Баршино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Кобетей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Майоровка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Изенда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Куланотпес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Куланутпес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Тассуат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Ахмет аулы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Заречное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Жанбобек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Шубарколь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Байтуган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Ткенекты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Шахтерское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Карой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Соналы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Пржевальское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Балыктыколь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Щербаковское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Талдысай Нуринского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"Совет ветеранов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Нуринского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филиал 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экземпляров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ГУ – Государственное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