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c0af" w14:textId="d87c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5 марта 2015 года № 04/02. Зарегистрировано Департаментом юстиции Карагандинской области 1 апреля 2015 года № 3088.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2013 года № 523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Нуринского района от 4 сентября 2009 года № 15/03 "Об утверждении Положений государственных учреждений".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"/>
        <w:gridCol w:w="11580"/>
      </w:tblGrid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марта 2015 года № 04/02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образования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Нуринского района" является государственным органом Республики Казахстан, осуществляющим государственную политику в сфере образования на территории Нуринского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Нуринского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образования Нуринского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Нуринского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Нуринского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Нуринского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Нуринского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Нуринского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образования Нуринского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100900, Республика Казахстан, Карагандинская область, Нуринский район, поселок Киевка, улица Тәуелсіздік, дом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"Нұра ауданының білім беру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образования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образования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образования Нуринского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образования Нуринского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образования Нуринского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образования Нуринского района" является реализация государственной политики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образовательной политики на территории района путем координации и управления деятельностью образовательных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развитие интеллектуального потенциала личности, обеспечение ее полноценным, высококачественным образованием, отвечающим уровню государственных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воспитание личности с активной гражданской позицией и развитым чувством патриотизма,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внедрение достижений науки, передовой практики и новой технологии управления образованием, обеспечение организаций образования квалифицированными педагогическими кадрами, создание условий для наилучшего использования знаний и опыта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предусмотренных законодательством социальных прав работников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развитие и укрепление материально-технической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создание специальных условий для получения образования лицами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включает предложение по созданию, реорганизаций и ликвидаций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государственный образовательный заказ на дошкольное воспитание и обучение, размер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материально-техническую базу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содействует трудоустройству лиц, окончивших обучение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подготавливает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образования Нуринского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Нуринского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образования Нуринского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образования Нуринского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образования Нуринского района"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"Отдел образования Нуринского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образования Нуринского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Нуринского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образования Нуринского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образования Нуринского района" относится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Нуринского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образования Нуринского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