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5f25" w14:textId="3d25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Карима Мынбаева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12/19. Зарегистрировано Департаментом юстиции Карагандинской области 12 июня 2015 года № 3270.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Карима Мынбаева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Карима Мынбаева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Карима Мынбаева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100911, Карагандинская область, Нуринский район, село Карима Мынбаева, улица Центральная, дом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Карима Мынбаева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