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3d1f" w14:textId="ac83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Талдысай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12/20. Зарегистрировано Департаментом юстиции Карагандинской области 12 июня 2015 года № 3271.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Талдысай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Талдысай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Талдысай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100922, Карагандинская область, Нуринский район, село Талдысай, улица Строительная, дом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Талдысай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