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b417" w14:textId="c2cb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в государственном учреждении "Аппарат Нуринского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Нуринского районного маслихата Карагандинской области от 17 сентября 2015 года № 401. Зарегистрировано Департаментом юстиции Карагандинской области 9 октября 2015 года № 3438. Утратило силу решением Нуринского районного маслихата Карагандинской области от 18 февраля 2016 года N 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18.02.2016 N 459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с Типовой методикой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№ 10130),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в государственном учреждении "Аппарат Нуринского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Жунусбеков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2015 года №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в государственном учреждении "Аппарат Нуринского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в государственном учреждении "Аппарат Нуринского районного маслихата"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№ 10130) и определяет методы ежегодной оценки деятельности административных государственных служащих корпуса "Б" (далее – служащие) в государственном учреждении "Аппарат Нуринского районного маслихата" (далее – аппарат).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секретарем Нуринского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по организационно-кадровой работе аппарата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формирует график проведения оценки по согласованию с председателем Комиссии. 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Ознакомление служащего с заполненным осуществляется в письменной или электронной форме.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Нуринского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Нуринского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Нуринского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6"/>
        <w:gridCol w:w="4292"/>
        <w:gridCol w:w="2199"/>
        <w:gridCol w:w="1411"/>
        <w:gridCol w:w="1412"/>
      </w:tblGrid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Комиссии: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