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3dac" w14:textId="a153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30 сентября 2015 года № 25/05. Зарегистрировано Департаментом юстиции Карагандинской области 30 октября 2015 года № 3478. Прекращено действие в связи с истечением срока (письмо акима Нуринского района Карагандинской области от 11 февраля 2016 года № 8-6/196)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государственный образовательный заказ на дошкольное воспитание и обучение, размер подушевого финансирования и родительской платы на 2015 год по Нуринскому району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исполняющего обязанности заместителя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531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 2015 года № 25/05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99"/>
        <w:gridCol w:w="1432"/>
        <w:gridCol w:w="3321"/>
        <w:gridCol w:w="2837"/>
        <w:gridCol w:w="3323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