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d1bb" w14:textId="b29d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10 марта 2015 года № 16/02. Зарегистрировано Департаментом юстиции Карагандинской области 10 апреля 2015 года № 3125. Утратило силу постановлением акимата Осакаровского района Карагандинской области от 27 апреля 2016 года № 21/03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Осакаровского района Карагандинской области от 27.04.2016 № 21/03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Гражданского кодекса Республики Казахстан от 27 декабря 1994 года,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Осакаровского района".</w:t>
      </w:r>
      <w:r>
        <w:br/>
      </w:r>
      <w:r>
        <w:rPr>
          <w:rFonts w:ascii="Times New Roman"/>
          <w:b w:val="false"/>
          <w:i w:val="false"/>
          <w:color w:val="000000"/>
          <w:sz w:val="28"/>
        </w:rPr>
        <w:t>
      </w:t>
      </w:r>
      <w:r>
        <w:rPr>
          <w:rFonts w:ascii="Times New Roman"/>
          <w:b w:val="false"/>
          <w:i w:val="false"/>
          <w:color w:val="000000"/>
          <w:sz w:val="28"/>
        </w:rPr>
        <w:t>2. Контроль за выполнением данного постановления возложить на заместителя акима района Ламбекова Нурлана Рымбаевича.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Аймаков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Осакаровского района</w:t>
            </w:r>
            <w:r>
              <w:br/>
            </w:r>
            <w:r>
              <w:rPr>
                <w:rFonts w:ascii="Times New Roman"/>
                <w:b w:val="false"/>
                <w:i w:val="false"/>
                <w:color w:val="000000"/>
                <w:sz w:val="20"/>
              </w:rPr>
              <w:t>от 10 марта 2015 года № 16/02</w:t>
            </w:r>
          </w:p>
        </w:tc>
      </w:tr>
    </w:tbl>
    <w:bookmarkStart w:name="z9" w:id="0"/>
    <w:p>
      <w:pPr>
        <w:spacing w:after="0"/>
        <w:ind w:left="0"/>
        <w:jc w:val="left"/>
      </w:pPr>
      <w:r>
        <w:rPr>
          <w:rFonts w:ascii="Times New Roman"/>
          <w:b/>
          <w:i w:val="false"/>
          <w:color w:val="000000"/>
        </w:rPr>
        <w:t xml:space="preserve"> Положение государственного учреждения "Отдел образования Осакаровского района" </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Осакаровского района" является государственным органом Республики Казахстан, осуществляющим руководство в сфере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Осакаровского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Осакаровского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Осакаровского района"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Осакаровского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Осакаровского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Осакаровского района"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101000, Карагандинская область, Осакаровский район, поселок Осакаровка, улица Целинная, 3а.</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 государственное учреждение "Отдел образования Осакаровского района".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Осакаровского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Осакаровского района"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Осакаровского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Осакаровского района".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Осакаровского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органа</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Осакаровского района":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обеспечение Конституционных прав граждан на образование,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осуществления единой государственной политики в области дошкольного, обязательного среднего образования с учетом демографических и других особенностей;</w:t>
      </w:r>
      <w:r>
        <w:br/>
      </w:r>
      <w:r>
        <w:rPr>
          <w:rFonts w:ascii="Times New Roman"/>
          <w:b w:val="false"/>
          <w:i w:val="false"/>
          <w:color w:val="000000"/>
          <w:sz w:val="28"/>
        </w:rPr>
        <w:t xml:space="preserve">
      2) </w:t>
      </w:r>
      <w:r>
        <w:rPr>
          <w:rFonts w:ascii="Times New Roman"/>
          <w:b w:val="false"/>
          <w:i w:val="false"/>
          <w:color w:val="000000"/>
          <w:sz w:val="28"/>
        </w:rPr>
        <w:t xml:space="preserve">создание условий для освоения образовательных программ, включая условия для детей с ограниченными возможностями; </w:t>
      </w:r>
      <w:r>
        <w:br/>
      </w:r>
      <w:r>
        <w:rPr>
          <w:rFonts w:ascii="Times New Roman"/>
          <w:b w:val="false"/>
          <w:i w:val="false"/>
          <w:color w:val="000000"/>
          <w:sz w:val="28"/>
        </w:rPr>
        <w:t xml:space="preserve">
      3) </w:t>
      </w:r>
      <w:r>
        <w:rPr>
          <w:rFonts w:ascii="Times New Roman"/>
          <w:b w:val="false"/>
          <w:i w:val="false"/>
          <w:color w:val="000000"/>
          <w:sz w:val="28"/>
        </w:rPr>
        <w:t xml:space="preserve">внедрение новых технологий обучения, информатизация образования, выход на международные глобальные коммуникационные сети; </w:t>
      </w:r>
      <w:r>
        <w:br/>
      </w:r>
      <w:r>
        <w:rPr>
          <w:rFonts w:ascii="Times New Roman"/>
          <w:b w:val="false"/>
          <w:i w:val="false"/>
          <w:color w:val="000000"/>
          <w:sz w:val="28"/>
        </w:rPr>
        <w:t xml:space="preserve">
      4) </w:t>
      </w:r>
      <w:r>
        <w:rPr>
          <w:rFonts w:ascii="Times New Roman"/>
          <w:b w:val="false"/>
          <w:i w:val="false"/>
          <w:color w:val="000000"/>
          <w:sz w:val="28"/>
        </w:rPr>
        <w:t xml:space="preserve">содействие эффективному развитию разнообразных организаций образования; </w:t>
      </w:r>
      <w:r>
        <w:br/>
      </w:r>
      <w:r>
        <w:rPr>
          <w:rFonts w:ascii="Times New Roman"/>
          <w:b w:val="false"/>
          <w:i w:val="false"/>
          <w:color w:val="000000"/>
          <w:sz w:val="28"/>
        </w:rPr>
        <w:t xml:space="preserve">
      5) </w:t>
      </w:r>
      <w:r>
        <w:rPr>
          <w:rFonts w:ascii="Times New Roman"/>
          <w:b w:val="false"/>
          <w:i w:val="false"/>
          <w:color w:val="000000"/>
          <w:sz w:val="28"/>
        </w:rPr>
        <w:t xml:space="preserve">обеспечение социальной защиты детей и учащейся молодежи, работников образования; </w:t>
      </w:r>
      <w:r>
        <w:br/>
      </w:r>
      <w:r>
        <w:rPr>
          <w:rFonts w:ascii="Times New Roman"/>
          <w:b w:val="false"/>
          <w:i w:val="false"/>
          <w:color w:val="000000"/>
          <w:sz w:val="28"/>
        </w:rPr>
        <w:t xml:space="preserve">
      6) </w:t>
      </w:r>
      <w:r>
        <w:rPr>
          <w:rFonts w:ascii="Times New Roman"/>
          <w:b w:val="false"/>
          <w:i w:val="false"/>
          <w:color w:val="000000"/>
          <w:sz w:val="28"/>
        </w:rPr>
        <w:t>формирование и развитие материально-технической базы, улучшение финансового обеспечения организаций образования района;</w:t>
      </w:r>
      <w:r>
        <w:br/>
      </w:r>
      <w:r>
        <w:rPr>
          <w:rFonts w:ascii="Times New Roman"/>
          <w:b w:val="false"/>
          <w:i w:val="false"/>
          <w:color w:val="000000"/>
          <w:sz w:val="28"/>
        </w:rPr>
        <w:t xml:space="preserve">
      7) </w:t>
      </w:r>
      <w:r>
        <w:rPr>
          <w:rFonts w:ascii="Times New Roman"/>
          <w:b w:val="false"/>
          <w:i w:val="false"/>
          <w:color w:val="000000"/>
          <w:sz w:val="28"/>
        </w:rPr>
        <w:t>реализация единой государственной политики в сфере воспитания молодежи;</w:t>
      </w:r>
      <w:r>
        <w:br/>
      </w:r>
      <w:r>
        <w:rPr>
          <w:rFonts w:ascii="Times New Roman"/>
          <w:b w:val="false"/>
          <w:i w:val="false"/>
          <w:color w:val="000000"/>
          <w:sz w:val="28"/>
        </w:rPr>
        <w:t xml:space="preserve">
      8) </w:t>
      </w:r>
      <w:r>
        <w:rPr>
          <w:rFonts w:ascii="Times New Roman"/>
          <w:b w:val="false"/>
          <w:i w:val="false"/>
          <w:color w:val="000000"/>
          <w:sz w:val="28"/>
        </w:rPr>
        <w:t xml:space="preserve">выявление детей, оставшихся без попечения родителей, ведение первичного учета таких детей и исходя из конкретных обстоятельств утраты попечения родителей, избрание формы устройства детей, а при отсутствии такой возможности - в государственных учреждениях для детей - сирот и детей, оставшихся без попечения родителей; </w:t>
      </w:r>
      <w:r>
        <w:br/>
      </w:r>
      <w:r>
        <w:rPr>
          <w:rFonts w:ascii="Times New Roman"/>
          <w:b w:val="false"/>
          <w:i w:val="false"/>
          <w:color w:val="000000"/>
          <w:sz w:val="28"/>
        </w:rPr>
        <w:t xml:space="preserve">
      9) </w:t>
      </w:r>
      <w:r>
        <w:rPr>
          <w:rFonts w:ascii="Times New Roman"/>
          <w:b w:val="false"/>
          <w:i w:val="false"/>
          <w:color w:val="000000"/>
          <w:sz w:val="28"/>
        </w:rPr>
        <w:t>принятие мер по охране имущества несовершеннолетних, оставшихся без попечения родителей;</w:t>
      </w:r>
      <w:r>
        <w:br/>
      </w:r>
      <w:r>
        <w:rPr>
          <w:rFonts w:ascii="Times New Roman"/>
          <w:b w:val="false"/>
          <w:i w:val="false"/>
          <w:color w:val="000000"/>
          <w:sz w:val="28"/>
        </w:rPr>
        <w:t xml:space="preserve">
      10) </w:t>
      </w:r>
      <w:r>
        <w:rPr>
          <w:rFonts w:ascii="Times New Roman"/>
          <w:b w:val="false"/>
          <w:i w:val="false"/>
          <w:color w:val="000000"/>
          <w:sz w:val="28"/>
        </w:rPr>
        <w:t xml:space="preserve">ведение мониторинга по представлению государственных услуг, оказание государственных услуг. </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xml:space="preserve">
      1) </w:t>
      </w:r>
      <w:r>
        <w:rPr>
          <w:rFonts w:ascii="Times New Roman"/>
          <w:b w:val="false"/>
          <w:i w:val="false"/>
          <w:color w:val="000000"/>
          <w:sz w:val="28"/>
        </w:rPr>
        <w:t>обеспечивает предоставление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r>
        <w:br/>
      </w:r>
      <w:r>
        <w:rPr>
          <w:rFonts w:ascii="Times New Roman"/>
          <w:b w:val="false"/>
          <w:i w:val="false"/>
          <w:color w:val="000000"/>
          <w:sz w:val="28"/>
        </w:rPr>
        <w:t xml:space="preserve">
      2) </w:t>
      </w:r>
      <w:r>
        <w:rPr>
          <w:rFonts w:ascii="Times New Roman"/>
          <w:b w:val="false"/>
          <w:i w:val="false"/>
          <w:color w:val="000000"/>
          <w:sz w:val="28"/>
        </w:rPr>
        <w:t>организует участие обучающихся в едином национальном тестировании;</w:t>
      </w:r>
      <w:r>
        <w:br/>
      </w:r>
      <w:r>
        <w:rPr>
          <w:rFonts w:ascii="Times New Roman"/>
          <w:b w:val="false"/>
          <w:i w:val="false"/>
          <w:color w:val="000000"/>
          <w:sz w:val="28"/>
        </w:rPr>
        <w:t xml:space="preserve">
      3) </w:t>
      </w:r>
      <w:r>
        <w:rPr>
          <w:rFonts w:ascii="Times New Roman"/>
          <w:b w:val="false"/>
          <w:i w:val="false"/>
          <w:color w:val="000000"/>
          <w:sz w:val="28"/>
        </w:rPr>
        <w:t>организует учет детей дошкольного и школьного возраста, их обучение до получения ими среднего образования;</w:t>
      </w:r>
      <w:r>
        <w:br/>
      </w:r>
      <w:r>
        <w:rPr>
          <w:rFonts w:ascii="Times New Roman"/>
          <w:b w:val="false"/>
          <w:i w:val="false"/>
          <w:color w:val="000000"/>
          <w:sz w:val="28"/>
        </w:rPr>
        <w:t xml:space="preserve">
      4) </w:t>
      </w:r>
      <w:r>
        <w:rPr>
          <w:rFonts w:ascii="Times New Roman"/>
          <w:b w:val="false"/>
          <w:i w:val="false"/>
          <w:color w:val="000000"/>
          <w:sz w:val="28"/>
        </w:rPr>
        <w:t>вносит предложения акимату района о создании, реорганизации и ликвидации государственных организаций образования;</w:t>
      </w:r>
      <w:r>
        <w:br/>
      </w:r>
      <w:r>
        <w:rPr>
          <w:rFonts w:ascii="Times New Roman"/>
          <w:b w:val="false"/>
          <w:i w:val="false"/>
          <w:color w:val="000000"/>
          <w:sz w:val="28"/>
        </w:rPr>
        <w:t xml:space="preserve">
      5) </w:t>
      </w:r>
      <w:r>
        <w:rPr>
          <w:rFonts w:ascii="Times New Roman"/>
          <w:b w:val="false"/>
          <w:i w:val="false"/>
          <w:color w:val="000000"/>
          <w:sz w:val="28"/>
        </w:rPr>
        <w:t>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w:t>
      </w:r>
      <w:r>
        <w:br/>
      </w:r>
      <w:r>
        <w:rPr>
          <w:rFonts w:ascii="Times New Roman"/>
          <w:b w:val="false"/>
          <w:i w:val="false"/>
          <w:color w:val="000000"/>
          <w:sz w:val="28"/>
        </w:rPr>
        <w:t xml:space="preserve">
      6) </w:t>
      </w:r>
      <w:r>
        <w:rPr>
          <w:rFonts w:ascii="Times New Roman"/>
          <w:b w:val="false"/>
          <w:i w:val="false"/>
          <w:color w:val="000000"/>
          <w:sz w:val="28"/>
        </w:rPr>
        <w:t xml:space="preserve">организует приобретение и доставку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 </w:t>
      </w:r>
      <w:r>
        <w:br/>
      </w:r>
      <w:r>
        <w:rPr>
          <w:rFonts w:ascii="Times New Roman"/>
          <w:b w:val="false"/>
          <w:i w:val="false"/>
          <w:color w:val="000000"/>
          <w:sz w:val="28"/>
        </w:rPr>
        <w:t xml:space="preserve">
      7) </w:t>
      </w:r>
      <w:r>
        <w:rPr>
          <w:rFonts w:ascii="Times New Roman"/>
          <w:b w:val="false"/>
          <w:i w:val="false"/>
          <w:color w:val="000000"/>
          <w:sz w:val="28"/>
        </w:rPr>
        <w:t>разрабатывает проект постановления об утверждении государственного образовательного заказа на дошкольное воспитание и обучение, размера подушевого финансирования и родительской платы;</w:t>
      </w:r>
      <w:r>
        <w:br/>
      </w:r>
      <w:r>
        <w:rPr>
          <w:rFonts w:ascii="Times New Roman"/>
          <w:b w:val="false"/>
          <w:i w:val="false"/>
          <w:color w:val="000000"/>
          <w:sz w:val="28"/>
        </w:rPr>
        <w:t xml:space="preserve">
      8) </w:t>
      </w:r>
      <w:r>
        <w:rPr>
          <w:rFonts w:ascii="Times New Roman"/>
          <w:b w:val="false"/>
          <w:i w:val="false"/>
          <w:color w:val="000000"/>
          <w:sz w:val="28"/>
        </w:rPr>
        <w:t>обеспечивает материально-техническую базу районных методических кабинетов;</w:t>
      </w:r>
      <w:r>
        <w:br/>
      </w:r>
      <w:r>
        <w:rPr>
          <w:rFonts w:ascii="Times New Roman"/>
          <w:b w:val="false"/>
          <w:i w:val="false"/>
          <w:color w:val="000000"/>
          <w:sz w:val="28"/>
        </w:rPr>
        <w:t xml:space="preserve">
      9) </w:t>
      </w:r>
      <w:r>
        <w:rPr>
          <w:rFonts w:ascii="Times New Roman"/>
          <w:b w:val="false"/>
          <w:i w:val="false"/>
          <w:color w:val="000000"/>
          <w:sz w:val="28"/>
        </w:rPr>
        <w:t xml:space="preserve">обеспечивает дополнительное образование для детей; </w:t>
      </w:r>
      <w:r>
        <w:br/>
      </w:r>
      <w:r>
        <w:rPr>
          <w:rFonts w:ascii="Times New Roman"/>
          <w:b w:val="false"/>
          <w:i w:val="false"/>
          <w:color w:val="000000"/>
          <w:sz w:val="28"/>
        </w:rPr>
        <w:t xml:space="preserve">
      10) </w:t>
      </w:r>
      <w:r>
        <w:rPr>
          <w:rFonts w:ascii="Times New Roman"/>
          <w:b w:val="false"/>
          <w:i w:val="false"/>
          <w:color w:val="000000"/>
          <w:sz w:val="28"/>
        </w:rPr>
        <w:t>обеспечивает организацию и проведение школьных олимпиад и конкурсов научных проектов по общеобразовательным предметам, конкурсов районного масштаба;</w:t>
      </w:r>
      <w:r>
        <w:br/>
      </w:r>
      <w:r>
        <w:rPr>
          <w:rFonts w:ascii="Times New Roman"/>
          <w:b w:val="false"/>
          <w:i w:val="false"/>
          <w:color w:val="000000"/>
          <w:sz w:val="28"/>
        </w:rPr>
        <w:t xml:space="preserve">
      11) </w:t>
      </w:r>
      <w:r>
        <w:rPr>
          <w:rFonts w:ascii="Times New Roman"/>
          <w:b w:val="false"/>
          <w:i w:val="false"/>
          <w:color w:val="000000"/>
          <w:sz w:val="28"/>
        </w:rPr>
        <w:t>направляет средства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r>
        <w:br/>
      </w:r>
      <w:r>
        <w:rPr>
          <w:rFonts w:ascii="Times New Roman"/>
          <w:b w:val="false"/>
          <w:i w:val="false"/>
          <w:color w:val="000000"/>
          <w:sz w:val="28"/>
        </w:rPr>
        <w:t xml:space="preserve">
      12) </w:t>
      </w:r>
      <w:r>
        <w:rPr>
          <w:rFonts w:ascii="Times New Roman"/>
          <w:b w:val="false"/>
          <w:i w:val="false"/>
          <w:color w:val="000000"/>
          <w:sz w:val="28"/>
        </w:rPr>
        <w:t>осуществляет в установленном порядке государственное обеспечение детей-сирот, детей, оставшихся без попечения родителей, их обязательное трудоустройство и обеспечение жильем;</w:t>
      </w:r>
      <w:r>
        <w:br/>
      </w:r>
      <w:r>
        <w:rPr>
          <w:rFonts w:ascii="Times New Roman"/>
          <w:b w:val="false"/>
          <w:i w:val="false"/>
          <w:color w:val="000000"/>
          <w:sz w:val="28"/>
        </w:rPr>
        <w:t xml:space="preserve">
      13) </w:t>
      </w:r>
      <w:r>
        <w:rPr>
          <w:rFonts w:ascii="Times New Roman"/>
          <w:b w:val="false"/>
          <w:i w:val="false"/>
          <w:color w:val="000000"/>
          <w:sz w:val="28"/>
        </w:rPr>
        <w:t>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w:t>
      </w:r>
      <w:r>
        <w:br/>
      </w:r>
      <w:r>
        <w:rPr>
          <w:rFonts w:ascii="Times New Roman"/>
          <w:b w:val="false"/>
          <w:i w:val="false"/>
          <w:color w:val="000000"/>
          <w:sz w:val="28"/>
        </w:rPr>
        <w:t xml:space="preserve">
      14) </w:t>
      </w:r>
      <w:r>
        <w:rPr>
          <w:rFonts w:ascii="Times New Roman"/>
          <w:b w:val="false"/>
          <w:i w:val="false"/>
          <w:color w:val="000000"/>
          <w:sz w:val="28"/>
        </w:rPr>
        <w:t xml:space="preserve">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r>
        <w:br/>
      </w:r>
      <w:r>
        <w:rPr>
          <w:rFonts w:ascii="Times New Roman"/>
          <w:b w:val="false"/>
          <w:i w:val="false"/>
          <w:color w:val="000000"/>
          <w:sz w:val="28"/>
        </w:rPr>
        <w:t xml:space="preserve">
      15) </w:t>
      </w:r>
      <w:r>
        <w:rPr>
          <w:rFonts w:ascii="Times New Roman"/>
          <w:b w:val="false"/>
          <w:i w:val="false"/>
          <w:color w:val="000000"/>
          <w:sz w:val="28"/>
        </w:rPr>
        <w:t>содействует трудоустройству лиц, окончивших обучение в организациях образования;</w:t>
      </w:r>
      <w:r>
        <w:br/>
      </w:r>
      <w:r>
        <w:rPr>
          <w:rFonts w:ascii="Times New Roman"/>
          <w:b w:val="false"/>
          <w:i w:val="false"/>
          <w:color w:val="000000"/>
          <w:sz w:val="28"/>
        </w:rPr>
        <w:t xml:space="preserve">
      16) </w:t>
      </w:r>
      <w:r>
        <w:rPr>
          <w:rFonts w:ascii="Times New Roman"/>
          <w:b w:val="false"/>
          <w:i w:val="false"/>
          <w:color w:val="000000"/>
          <w:sz w:val="28"/>
        </w:rPr>
        <w:t>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r>
        <w:br/>
      </w:r>
      <w:r>
        <w:rPr>
          <w:rFonts w:ascii="Times New Roman"/>
          <w:b w:val="false"/>
          <w:i w:val="false"/>
          <w:color w:val="000000"/>
          <w:sz w:val="28"/>
        </w:rPr>
        <w:t xml:space="preserve">
      17) </w:t>
      </w:r>
      <w:r>
        <w:rPr>
          <w:rFonts w:ascii="Times New Roman"/>
          <w:b w:val="false"/>
          <w:i w:val="false"/>
          <w:color w:val="000000"/>
          <w:sz w:val="28"/>
        </w:rPr>
        <w:t>оказывает организациям дошкольного воспитания и обучения и семьям необходимую методическую и консультативную помощь;</w:t>
      </w:r>
      <w:r>
        <w:br/>
      </w:r>
      <w:r>
        <w:rPr>
          <w:rFonts w:ascii="Times New Roman"/>
          <w:b w:val="false"/>
          <w:i w:val="false"/>
          <w:color w:val="000000"/>
          <w:sz w:val="28"/>
        </w:rPr>
        <w:t xml:space="preserve">
      18) </w:t>
      </w:r>
      <w:r>
        <w:rPr>
          <w:rFonts w:ascii="Times New Roman"/>
          <w:b w:val="false"/>
          <w:i w:val="false"/>
          <w:color w:val="000000"/>
          <w:sz w:val="28"/>
        </w:rPr>
        <w:t>осуществляет образовательный мониторинг;</w:t>
      </w:r>
      <w:r>
        <w:br/>
      </w:r>
      <w:r>
        <w:rPr>
          <w:rFonts w:ascii="Times New Roman"/>
          <w:b w:val="false"/>
          <w:i w:val="false"/>
          <w:color w:val="000000"/>
          <w:sz w:val="28"/>
        </w:rPr>
        <w:t xml:space="preserve">
      19) </w:t>
      </w:r>
      <w:r>
        <w:rPr>
          <w:rFonts w:ascii="Times New Roman"/>
          <w:b w:val="false"/>
          <w:i w:val="false"/>
          <w:color w:val="000000"/>
          <w:sz w:val="28"/>
        </w:rPr>
        <w:t>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осуществляет контроль за их использованием;</w:t>
      </w:r>
      <w:r>
        <w:br/>
      </w:r>
      <w:r>
        <w:rPr>
          <w:rFonts w:ascii="Times New Roman"/>
          <w:b w:val="false"/>
          <w:i w:val="false"/>
          <w:color w:val="000000"/>
          <w:sz w:val="28"/>
        </w:rPr>
        <w:t xml:space="preserve">
      20) </w:t>
      </w:r>
      <w:r>
        <w:rPr>
          <w:rFonts w:ascii="Times New Roman"/>
          <w:b w:val="false"/>
          <w:i w:val="false"/>
          <w:color w:val="000000"/>
          <w:sz w:val="28"/>
        </w:rPr>
        <w:t>осуществляет кадровое обеспечение государственных организаций образования;</w:t>
      </w:r>
      <w:r>
        <w:br/>
      </w:r>
      <w:r>
        <w:rPr>
          <w:rFonts w:ascii="Times New Roman"/>
          <w:b w:val="false"/>
          <w:i w:val="false"/>
          <w:color w:val="000000"/>
          <w:sz w:val="28"/>
        </w:rPr>
        <w:t xml:space="preserve">
      21) </w:t>
      </w:r>
      <w:r>
        <w:rPr>
          <w:rFonts w:ascii="Times New Roman"/>
          <w:b w:val="false"/>
          <w:i w:val="false"/>
          <w:color w:val="000000"/>
          <w:sz w:val="28"/>
        </w:rPr>
        <w:t>обеспечивает методическое руководство психологической службой в организациях образования;</w:t>
      </w:r>
      <w:r>
        <w:br/>
      </w:r>
      <w:r>
        <w:rPr>
          <w:rFonts w:ascii="Times New Roman"/>
          <w:b w:val="false"/>
          <w:i w:val="false"/>
          <w:color w:val="000000"/>
          <w:sz w:val="28"/>
        </w:rPr>
        <w:t xml:space="preserve">
      22) </w:t>
      </w:r>
      <w:r>
        <w:rPr>
          <w:rFonts w:ascii="Times New Roman"/>
          <w:b w:val="false"/>
          <w:i w:val="false"/>
          <w:color w:val="000000"/>
          <w:sz w:val="28"/>
        </w:rPr>
        <w:t>выдает разрешение на обучение в форме экстерната в организациях основного среднего, общего среднего образования;</w:t>
      </w:r>
      <w:r>
        <w:br/>
      </w:r>
      <w:r>
        <w:rPr>
          <w:rFonts w:ascii="Times New Roman"/>
          <w:b w:val="false"/>
          <w:i w:val="false"/>
          <w:color w:val="000000"/>
          <w:sz w:val="28"/>
        </w:rPr>
        <w:t xml:space="preserve">
      23) </w:t>
      </w:r>
      <w:r>
        <w:rPr>
          <w:rFonts w:ascii="Times New Roman"/>
          <w:b w:val="false"/>
          <w:i w:val="false"/>
          <w:color w:val="000000"/>
          <w:sz w:val="28"/>
        </w:rPr>
        <w:t>обеспечивает 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8"/>
        </w:rPr>
        <w:t xml:space="preserve">
      24) </w:t>
      </w:r>
      <w:r>
        <w:rPr>
          <w:rFonts w:ascii="Times New Roman"/>
          <w:b w:val="false"/>
          <w:i w:val="false"/>
          <w:color w:val="000000"/>
          <w:sz w:val="28"/>
        </w:rPr>
        <w:t>обеспечивает социальную защиту детей, учащейся молодежи и работников образования;</w:t>
      </w:r>
      <w:r>
        <w:br/>
      </w:r>
      <w:r>
        <w:rPr>
          <w:rFonts w:ascii="Times New Roman"/>
          <w:b w:val="false"/>
          <w:i w:val="false"/>
          <w:color w:val="000000"/>
          <w:sz w:val="28"/>
        </w:rPr>
        <w:t xml:space="preserve">
      25) </w:t>
      </w:r>
      <w:r>
        <w:rPr>
          <w:rFonts w:ascii="Times New Roman"/>
          <w:b w:val="false"/>
          <w:i w:val="false"/>
          <w:color w:val="000000"/>
          <w:sz w:val="28"/>
        </w:rPr>
        <w:t>совместно с организациями образования и акимами поселков и сельских округов осуществляет выявление, учет несовершеннолетних, оставшихся без попечения родителей, устройство их в детские дома, интернатные организации, передачу под опеку, попечительство или усыновление (удочерение);</w:t>
      </w:r>
      <w:r>
        <w:br/>
      </w:r>
      <w:r>
        <w:rPr>
          <w:rFonts w:ascii="Times New Roman"/>
          <w:b w:val="false"/>
          <w:i w:val="false"/>
          <w:color w:val="000000"/>
          <w:sz w:val="28"/>
        </w:rPr>
        <w:t xml:space="preserve">
      26) </w:t>
      </w:r>
      <w:r>
        <w:rPr>
          <w:rFonts w:ascii="Times New Roman"/>
          <w:b w:val="false"/>
          <w:i w:val="false"/>
          <w:color w:val="000000"/>
          <w:sz w:val="28"/>
        </w:rPr>
        <w:t>проводит анализ качественного и количественного состояния обеспеченности педагогическими кадрами и специалистами организаций образования;</w:t>
      </w:r>
      <w:r>
        <w:br/>
      </w:r>
      <w:r>
        <w:rPr>
          <w:rFonts w:ascii="Times New Roman"/>
          <w:b w:val="false"/>
          <w:i w:val="false"/>
          <w:color w:val="000000"/>
          <w:sz w:val="28"/>
        </w:rPr>
        <w:t xml:space="preserve">
      27) </w:t>
      </w:r>
      <w:r>
        <w:rPr>
          <w:rFonts w:ascii="Times New Roman"/>
          <w:b w:val="false"/>
          <w:i w:val="false"/>
          <w:color w:val="000000"/>
          <w:sz w:val="28"/>
        </w:rPr>
        <w:t>организует подготовку и повышение квалификации педагогических и управленческих кадров организаций образования;</w:t>
      </w:r>
      <w:r>
        <w:br/>
      </w:r>
      <w:r>
        <w:rPr>
          <w:rFonts w:ascii="Times New Roman"/>
          <w:b w:val="false"/>
          <w:i w:val="false"/>
          <w:color w:val="000000"/>
          <w:sz w:val="28"/>
        </w:rPr>
        <w:t xml:space="preserve">
      28) </w:t>
      </w:r>
      <w:r>
        <w:rPr>
          <w:rFonts w:ascii="Times New Roman"/>
          <w:b w:val="false"/>
          <w:i w:val="false"/>
          <w:color w:val="000000"/>
          <w:sz w:val="28"/>
        </w:rPr>
        <w:t>в установленном законодательством порядке проводит аттестацию педагогических работников, осуществляет контроль за соблюдением правил проведения аттестации и присвоения квалификационных категорий педагогическим работникам подведомственных организаций образования;</w:t>
      </w:r>
      <w:r>
        <w:br/>
      </w:r>
      <w:r>
        <w:rPr>
          <w:rFonts w:ascii="Times New Roman"/>
          <w:b w:val="false"/>
          <w:i w:val="false"/>
          <w:color w:val="000000"/>
          <w:sz w:val="28"/>
        </w:rPr>
        <w:t xml:space="preserve">
      29) </w:t>
      </w:r>
      <w:r>
        <w:rPr>
          <w:rFonts w:ascii="Times New Roman"/>
          <w:b w:val="false"/>
          <w:i w:val="false"/>
          <w:color w:val="000000"/>
          <w:sz w:val="28"/>
        </w:rPr>
        <w:t>представляет статистические отчеты в вышестоящие органы по вопросам дошкольного, среднего общего, дополнительного образования;</w:t>
      </w:r>
      <w:r>
        <w:br/>
      </w:r>
      <w:r>
        <w:rPr>
          <w:rFonts w:ascii="Times New Roman"/>
          <w:b w:val="false"/>
          <w:i w:val="false"/>
          <w:color w:val="000000"/>
          <w:sz w:val="28"/>
        </w:rPr>
        <w:t xml:space="preserve">
      30) </w:t>
      </w:r>
      <w:r>
        <w:rPr>
          <w:rFonts w:ascii="Times New Roman"/>
          <w:b w:val="false"/>
          <w:i w:val="false"/>
          <w:color w:val="000000"/>
          <w:sz w:val="28"/>
        </w:rPr>
        <w:t>ведет бухгалтерский учет и отчетность финансово-хозяйственной деятельности государственного учреждения "Отдел образования Осакаровского района" и организаций образования;</w:t>
      </w:r>
      <w:r>
        <w:br/>
      </w:r>
      <w:r>
        <w:rPr>
          <w:rFonts w:ascii="Times New Roman"/>
          <w:b w:val="false"/>
          <w:i w:val="false"/>
          <w:color w:val="000000"/>
          <w:sz w:val="28"/>
        </w:rPr>
        <w:t xml:space="preserve">
      31) </w:t>
      </w:r>
      <w:r>
        <w:rPr>
          <w:rFonts w:ascii="Times New Roman"/>
          <w:b w:val="false"/>
          <w:i w:val="false"/>
          <w:color w:val="000000"/>
          <w:sz w:val="28"/>
        </w:rPr>
        <w:t>осуществляет финансирование организаций образования, подведомственных государственному учреждению "Отдел образования Осакаровского района" и содержащихся из районного бюджета;</w:t>
      </w:r>
      <w:r>
        <w:br/>
      </w:r>
      <w:r>
        <w:rPr>
          <w:rFonts w:ascii="Times New Roman"/>
          <w:b w:val="false"/>
          <w:i w:val="false"/>
          <w:color w:val="000000"/>
          <w:sz w:val="28"/>
        </w:rPr>
        <w:t xml:space="preserve">
      32) </w:t>
      </w:r>
      <w:r>
        <w:rPr>
          <w:rFonts w:ascii="Times New Roman"/>
          <w:b w:val="false"/>
          <w:i w:val="false"/>
          <w:color w:val="000000"/>
          <w:sz w:val="28"/>
        </w:rPr>
        <w:t>организует и проводит государственные закупки товаров, работ и услуг в пределах своих полномочий;</w:t>
      </w:r>
      <w:r>
        <w:br/>
      </w:r>
      <w:r>
        <w:rPr>
          <w:rFonts w:ascii="Times New Roman"/>
          <w:b w:val="false"/>
          <w:i w:val="false"/>
          <w:color w:val="000000"/>
          <w:sz w:val="28"/>
        </w:rPr>
        <w:t xml:space="preserve">
      33) </w:t>
      </w:r>
      <w:r>
        <w:rPr>
          <w:rFonts w:ascii="Times New Roman"/>
          <w:b w:val="false"/>
          <w:i w:val="false"/>
          <w:color w:val="000000"/>
          <w:sz w:val="28"/>
        </w:rPr>
        <w:t>осуществляет награждение наиболее отличившихся работников системы образования, представляет кандидатуру на присвоение почетных званий;</w:t>
      </w:r>
      <w:r>
        <w:br/>
      </w:r>
      <w:r>
        <w:rPr>
          <w:rFonts w:ascii="Times New Roman"/>
          <w:b w:val="false"/>
          <w:i w:val="false"/>
          <w:color w:val="000000"/>
          <w:sz w:val="28"/>
        </w:rPr>
        <w:t xml:space="preserve">
      34) </w:t>
      </w:r>
      <w:r>
        <w:rPr>
          <w:rFonts w:ascii="Times New Roman"/>
          <w:b w:val="false"/>
          <w:i w:val="false"/>
          <w:color w:val="000000"/>
          <w:sz w:val="28"/>
        </w:rPr>
        <w:t>рассматривает в установленном законодательством порядке обращения физических и юридических лиц;</w:t>
      </w:r>
      <w:r>
        <w:br/>
      </w:r>
      <w:r>
        <w:rPr>
          <w:rFonts w:ascii="Times New Roman"/>
          <w:b w:val="false"/>
          <w:i w:val="false"/>
          <w:color w:val="000000"/>
          <w:sz w:val="28"/>
        </w:rPr>
        <w:t xml:space="preserve">
      35) </w:t>
      </w:r>
      <w:r>
        <w:rPr>
          <w:rFonts w:ascii="Times New Roman"/>
          <w:b w:val="false"/>
          <w:i w:val="false"/>
          <w:color w:val="000000"/>
          <w:sz w:val="28"/>
        </w:rPr>
        <w:t>рассматривает, согласовывает и в случаях, предусмотренных действующим законодательством Республики Казахстан, утверждает планы развития подведомственных государственных организаций и отчеты по их исполнению;</w:t>
      </w:r>
      <w:r>
        <w:br/>
      </w:r>
      <w:r>
        <w:rPr>
          <w:rFonts w:ascii="Times New Roman"/>
          <w:b w:val="false"/>
          <w:i w:val="false"/>
          <w:color w:val="000000"/>
          <w:sz w:val="28"/>
        </w:rPr>
        <w:t xml:space="preserve">
      36) </w:t>
      </w:r>
      <w:r>
        <w:rPr>
          <w:rFonts w:ascii="Times New Roman"/>
          <w:b w:val="false"/>
          <w:i w:val="false"/>
          <w:color w:val="000000"/>
          <w:sz w:val="28"/>
        </w:rPr>
        <w:t>осуществляет контроль и анализ выполнения планов развития подведомственных государственных предприятий;</w:t>
      </w:r>
      <w:r>
        <w:br/>
      </w:r>
      <w:r>
        <w:rPr>
          <w:rFonts w:ascii="Times New Roman"/>
          <w:b w:val="false"/>
          <w:i w:val="false"/>
          <w:color w:val="000000"/>
          <w:sz w:val="28"/>
        </w:rPr>
        <w:t xml:space="preserve">
      37) </w:t>
      </w:r>
      <w:r>
        <w:rPr>
          <w:rFonts w:ascii="Times New Roman"/>
          <w:b w:val="false"/>
          <w:i w:val="false"/>
          <w:color w:val="000000"/>
          <w:sz w:val="28"/>
        </w:rPr>
        <w:t>вносит предложения уполномоченному органу по управлению коммунальным имуществом по определению предмета и цели деятельности подведомственного коммунального государственного предприятия, а также по определению вида коммунального государственного предприятия (на праве хозяйственного ведения или казенное предприятие);</w:t>
      </w:r>
      <w:r>
        <w:br/>
      </w:r>
      <w:r>
        <w:rPr>
          <w:rFonts w:ascii="Times New Roman"/>
          <w:b w:val="false"/>
          <w:i w:val="false"/>
          <w:color w:val="000000"/>
          <w:sz w:val="28"/>
        </w:rPr>
        <w:t xml:space="preserve">
      38) </w:t>
      </w:r>
      <w:r>
        <w:rPr>
          <w:rFonts w:ascii="Times New Roman"/>
          <w:b w:val="false"/>
          <w:i w:val="false"/>
          <w:color w:val="000000"/>
          <w:sz w:val="28"/>
        </w:rPr>
        <w:t>осуществляет управление подведомственными коммунальными юридическими лицами;</w:t>
      </w:r>
      <w:r>
        <w:br/>
      </w:r>
      <w:r>
        <w:rPr>
          <w:rFonts w:ascii="Times New Roman"/>
          <w:b w:val="false"/>
          <w:i w:val="false"/>
          <w:color w:val="000000"/>
          <w:sz w:val="28"/>
        </w:rPr>
        <w:t xml:space="preserve">
      39) </w:t>
      </w:r>
      <w:r>
        <w:rPr>
          <w:rFonts w:ascii="Times New Roman"/>
          <w:b w:val="false"/>
          <w:i w:val="false"/>
          <w:color w:val="000000"/>
          <w:sz w:val="28"/>
        </w:rPr>
        <w:t xml:space="preserve">осуществляет иные функции в соответствии с законодательством Республики Казахстан. </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иных организаций информацию, необходимую для выполнения своих функций; </w:t>
      </w:r>
      <w:r>
        <w:br/>
      </w:r>
      <w:r>
        <w:rPr>
          <w:rFonts w:ascii="Times New Roman"/>
          <w:b w:val="false"/>
          <w:i w:val="false"/>
          <w:color w:val="000000"/>
          <w:sz w:val="28"/>
        </w:rPr>
        <w:t xml:space="preserve">
      2) </w:t>
      </w:r>
      <w:r>
        <w:rPr>
          <w:rFonts w:ascii="Times New Roman"/>
          <w:b w:val="false"/>
          <w:i w:val="false"/>
          <w:color w:val="000000"/>
          <w:sz w:val="28"/>
        </w:rPr>
        <w:t xml:space="preserve">по согласованию привлекать государственные органы и иные организации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xml:space="preserve">
      3)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xml:space="preserve">
      4)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органами; </w:t>
      </w:r>
      <w:r>
        <w:br/>
      </w:r>
      <w:r>
        <w:rPr>
          <w:rFonts w:ascii="Times New Roman"/>
          <w:b w:val="false"/>
          <w:i w:val="false"/>
          <w:color w:val="000000"/>
          <w:sz w:val="28"/>
        </w:rPr>
        <w:t xml:space="preserve">
      5)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xml:space="preserve">
      6) </w:t>
      </w:r>
      <w:r>
        <w:rPr>
          <w:rFonts w:ascii="Times New Roman"/>
          <w:b w:val="false"/>
          <w:i w:val="false"/>
          <w:color w:val="000000"/>
          <w:sz w:val="28"/>
        </w:rPr>
        <w:t>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85"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Осакаровского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Осакаровского района" назначается на должность и освобождается от должности акимом района 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Полномочия первого руководителя государственного учреждения "Отдел образования Осакаровского района": </w:t>
      </w:r>
      <w:r>
        <w:br/>
      </w:r>
      <w:r>
        <w:rPr>
          <w:rFonts w:ascii="Times New Roman"/>
          <w:b w:val="false"/>
          <w:i w:val="false"/>
          <w:color w:val="000000"/>
          <w:sz w:val="28"/>
        </w:rPr>
        <w:t xml:space="preserve">
      1)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xml:space="preserve">
      2) </w:t>
      </w:r>
      <w:r>
        <w:rPr>
          <w:rFonts w:ascii="Times New Roman"/>
          <w:b w:val="false"/>
          <w:i w:val="false"/>
          <w:color w:val="000000"/>
          <w:sz w:val="28"/>
        </w:rPr>
        <w:t xml:space="preserve">действует на принципах единоначалия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xml:space="preserve">
      4)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xml:space="preserve">
      5)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и руководителей организаций образования; </w:t>
      </w:r>
      <w:r>
        <w:br/>
      </w:r>
      <w:r>
        <w:rPr>
          <w:rFonts w:ascii="Times New Roman"/>
          <w:b w:val="false"/>
          <w:i w:val="false"/>
          <w:color w:val="000000"/>
          <w:sz w:val="28"/>
        </w:rPr>
        <w:t xml:space="preserve">
      6)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xml:space="preserve">
      7)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образования, финансируемых из местного бюджета; </w:t>
      </w:r>
      <w:r>
        <w:br/>
      </w:r>
      <w:r>
        <w:rPr>
          <w:rFonts w:ascii="Times New Roman"/>
          <w:b w:val="false"/>
          <w:i w:val="false"/>
          <w:color w:val="000000"/>
          <w:sz w:val="28"/>
        </w:rPr>
        <w:t xml:space="preserve">
      8)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xml:space="preserve">
      9)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xml:space="preserve">
      10) </w:t>
      </w:r>
      <w:r>
        <w:rPr>
          <w:rFonts w:ascii="Times New Roman"/>
          <w:b w:val="false"/>
          <w:i w:val="false"/>
          <w:color w:val="000000"/>
          <w:sz w:val="28"/>
        </w:rPr>
        <w:t xml:space="preserve">представляет интересы учреждения во всех организациях, учреждениях, предприятиях независимо от форм собственности; </w:t>
      </w:r>
      <w:r>
        <w:br/>
      </w:r>
      <w:r>
        <w:rPr>
          <w:rFonts w:ascii="Times New Roman"/>
          <w:b w:val="false"/>
          <w:i w:val="false"/>
          <w:color w:val="000000"/>
          <w:sz w:val="28"/>
        </w:rPr>
        <w:t xml:space="preserve">
      11) </w:t>
      </w:r>
      <w:r>
        <w:rPr>
          <w:rFonts w:ascii="Times New Roman"/>
          <w:b w:val="false"/>
          <w:i w:val="false"/>
          <w:color w:val="000000"/>
          <w:sz w:val="28"/>
        </w:rPr>
        <w:t xml:space="preserve">заключает договора; </w:t>
      </w:r>
      <w:r>
        <w:br/>
      </w:r>
      <w:r>
        <w:rPr>
          <w:rFonts w:ascii="Times New Roman"/>
          <w:b w:val="false"/>
          <w:i w:val="false"/>
          <w:color w:val="000000"/>
          <w:sz w:val="28"/>
        </w:rPr>
        <w:t xml:space="preserve">
      12) </w:t>
      </w:r>
      <w:r>
        <w:rPr>
          <w:rFonts w:ascii="Times New Roman"/>
          <w:b w:val="false"/>
          <w:i w:val="false"/>
          <w:color w:val="000000"/>
          <w:sz w:val="28"/>
        </w:rPr>
        <w:t xml:space="preserve">выдает доверенности; </w:t>
      </w:r>
      <w:r>
        <w:br/>
      </w:r>
      <w:r>
        <w:rPr>
          <w:rFonts w:ascii="Times New Roman"/>
          <w:b w:val="false"/>
          <w:i w:val="false"/>
          <w:color w:val="000000"/>
          <w:sz w:val="28"/>
        </w:rPr>
        <w:t xml:space="preserve">
      13)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центрах и иным видам повышения квалификации сотрудников; </w:t>
      </w:r>
      <w:r>
        <w:br/>
      </w:r>
      <w:r>
        <w:rPr>
          <w:rFonts w:ascii="Times New Roman"/>
          <w:b w:val="false"/>
          <w:i w:val="false"/>
          <w:color w:val="000000"/>
          <w:sz w:val="28"/>
        </w:rPr>
        <w:t xml:space="preserve">
      14) </w:t>
      </w:r>
      <w:r>
        <w:rPr>
          <w:rFonts w:ascii="Times New Roman"/>
          <w:b w:val="false"/>
          <w:i w:val="false"/>
          <w:color w:val="000000"/>
          <w:sz w:val="28"/>
        </w:rPr>
        <w:t xml:space="preserve">осуществляет иные полномочия,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Осакаровского района"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Государственное учреждение "Отдел образования Осакаровского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Осакаровского района"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 xml:space="preserve">Имущество, закрепленное за государственным учреждением "Отдел образования Осакаровского района" относятся к коммунальной собственности. </w:t>
      </w:r>
      <w:r>
        <w:br/>
      </w: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Осакаровского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9"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Реорганизация и упразднение государственного учреждения "Отдел образования Осакаровского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