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3baa3" w14:textId="583ba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Кундуздинского сельского округа Осакаровского района Карагандинской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Осакаровского района Карагандинской области от 20 апреля 2015 года № 23/04. Зарегистрировано Департаментом юстиции Карагандинской области 19 мая 2015 года № 3209. Утратило силу постановлением акимата Осакаровского района Карагандинской области от 27 апреля 2016 года № 21/03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Осакаровского района Карагандинской области от 27.04.2016 № 21/03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27 ноября 2000 года "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 xml:space="preserve">" и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Кундуздинского сельского округа Осакаровского района Карагандинской области".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выполнением данного постановления возложить на руководителя аппарата акима района Абилсеитову Валентину Владимировну.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57"/>
        <w:gridCol w:w="7143"/>
      </w:tblGrid>
      <w:tr>
        <w:trPr>
          <w:trHeight w:val="30" w:hRule="atLeast"/>
        </w:trPr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района</w:t>
            </w:r>
          </w:p>
          <w:bookmarkEnd w:id="3"/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Аймаков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0"/>
        <w:gridCol w:w="11970"/>
      </w:tblGrid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 апреля 2015 года № 23/04</w:t>
            </w:r>
          </w:p>
          <w:bookmarkEnd w:id="4"/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"Аппарат акима Кундуздинского сельского округа</w:t>
      </w:r>
      <w:r>
        <w:br/>
      </w:r>
      <w:r>
        <w:rPr>
          <w:rFonts w:ascii="Times New Roman"/>
          <w:b/>
          <w:i w:val="false"/>
          <w:color w:val="000000"/>
        </w:rPr>
        <w:t>Осакаровского района Карагандинской области"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Государственное учреждение "Аппарат акима Кундуздинского сельского округа Осакаровского района Карагандинской области" (далее - государственное учреждение) является государственным органом Республики Казахстан, осуществляющим руководство в сфере государственного управления, обеспечивающим проведение государственной политики на территории сельского округа.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Государственное учреждение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Государственное учреждение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Государственное учреждение вступает в гражданско-правовые отношения от собственного имени.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Государственное учреждение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Государственное учреждение по вопросам своей компетенции в установленном законодательством порядке принимает решения, оформляемые актами, предусмотренными законодательством Республики Казахстан.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Структура и лимит штатной численности государственного учреждения утверждаются в соответствии с действующим законодательством.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Местонахождение юридического лица: 101030, Карагандинская область, Осакаровский район, село Шункыркол, улица Центральная, 4б/2.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Полное наименование государственного органа - государственное учреждение "Аппарат акима Кундуздинского сельского округа Осакаровского района Карагандинской области".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Настоящее Положение является учредительным документом государственного учреждения.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11. Финансирование деятельности государственного учреждения осуществляется из местного бюджета.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12. Государственному учреждению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учреждения.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8"/>
    <w:bookmarkStart w:name="z2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13. Миссия государственного учреждения: 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проведение государственной политики на территории соответствующей административно-территориальной единицы в соответствии с действующим законодательством Республики Казахстан.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Задачи: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проведение в жизнь политики Президента Республики Казахстан по охране и укреплению государственного суверенитета, конституционного строя, обеспечению безопасности, территориальной целостности Республики Казахстан, прав и свобод граждан;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оказание содействия акиму сельского округа в обеспечении проведения общегосударственной политики исполнительной власти в сочетании с интересами и потребностями развития соответствующей территории;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осуществление основных направлений государственной, социально-экономической политики и управления социальными и экономическими процессами в сельском округе;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осуществление мер по укреплению законности и правопорядка, повышению уровня правосознания граждан и их активной гражданской позиции в общественно–политической жизни страны;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иные задачи, предусмотренные законодательством Республики Казахстан.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Функции: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организует безусловное исполнение Законов Республики Казахстан, актов Президента и Правительства, постановлений акиматов области и района, решений и распоряжений акимов области, района и сельского округа;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разрабатывает проекты решений и распоряжений акима сельского округа;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проводит анализ проблем социально–экономического развития сельского округа, готовит соответствующие предложения и рекомендации;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осуществляет информационно - аналитическое, организационно - правовое и материально - техническое обеспечение деятельности акима сельского округа;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осуществляет документационное обеспечение деятельности акима сельского округа;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обеспечивает учет и рассмотрение обращений физических и юридических лиц, организует проведение личного приема граждан акимом сельского округа;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7) обеспечивает координацию и взаимодействие акима с правоохранительными органами и органами судебной системы по вопросам укрепления законности и правопорядка в сельском округе; 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обеспечивает хранение решений, распоряжений акима сельского округа;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обеспечивает оказание государственных услуг в соответствии с законодательством Республики Казахстан;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осуществляет иные функции в соответствии с законодательством Республики Казахстан.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Права и обязанности: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при разработке бюджетной программы, администратором которой выступает аппарат акима, вынести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принимать участие в работе сессий маслихата района при утверждении (уточнении) местного бюджета;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вносить в вышестоящие органы предложения по обеспечению занятости оказанию адресной социальной помощи;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получать от ведомств, государственных органов управления на местах информационные, методические, нормативные материалы, статистические данные, необходимые для выполнения возложенных на государственное учреждение функций;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вносить на рассмотрение акима района предложения по решению вопросов, относящихся к его компетенции;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созывать в установленном порядке совещания по вопросам, входящим в компетенцию государственного учреждения;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обеспечивать повышение квалификации сотрудников государственного учреждения;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рассмотрение жалоб и обращений физических и юридических лиц, в соответствии с законодательством Республики Казахстан;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осуществлять иные права и обязанности, вытекающие из задач и функций, определенных в настоящем Положении, предусмотренные действующим законодательством.</w:t>
      </w:r>
    </w:p>
    <w:bookmarkEnd w:id="48"/>
    <w:bookmarkStart w:name="z55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Руководство государственного учреждения осуществляется первым руководителем, который несет персональную ответственность за выполнение возложенных на государственное учреждение задач и осуществление им своих функций.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18. Первый руководитель государственного учреждения назначается на должность и освобождается от должности акимом района в соответствии с законодательством Республики Казахстан. 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19. Полномочия первого руководителя государственного учреждения: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осуществляет общее руководство государственного учреждения, координирует и контролирует работу государственного учреждения;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представляет государственное учреждение в государственных органах и иных организациях;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без доверенности действует от имени государственного учреждения;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по вопросам своей компетенции в установленном законодательством порядке издает акты в виде решений и распоряжений;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подписывает финансовую и служебную документацию;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утверждает смету расходов государственного учреждения и в ее пределах распоряжается финансовыми средствами;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в соответствии с законодательством назначает на должность и освобождает от должности работников государственного учреждения;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в установленном законодательством порядке применяет меры поощрения и налагает дисциплинарные взыскания на сотрудников государственного учреждения;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выдает доверенности;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определяет обязанности и круг полномочий сотрудников государственного учреждения;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утверждает должностные инструкции сотрудников государственного учреждения;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12) выполняет поручения акима района;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13) принимает меры по противодействию коррупции, несет персональную ответственность за исполнение антикоррупционного законодательства;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14) осуществляет иные полномочия, возложенные на него законодательством Республики Казахстан и настоящим Положением.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в период его отсутствия осуществляется лицом, его замещающим в соответствии с действующим законодательством.</w:t>
      </w:r>
    </w:p>
    <w:bookmarkEnd w:id="67"/>
    <w:bookmarkStart w:name="z74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20. Государственное учреждение может иметь на праве оперативного управления обособленное имущество в случаях, предусмотренных законодательством.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21. Имущество, закрепленное за государственным учреждением, относится к коммунальной собственности.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22. Государственное учреждение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72"/>
    <w:bookmarkStart w:name="z79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23. Реорганизация и упразднение государственного учреждения осуществляются в соответствии с законодательством Республики Казахстан.</w:t>
      </w:r>
    </w:p>
    <w:bookmarkEnd w:id="7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