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ab03" w14:textId="626a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Акбулак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29/06. Зарегистрировано Департаментом юстиции Карагандинской области 16 июня 2015 года № 3273.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Акбулак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Акбулак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Акбулак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101001, Карагандинская область, Осакаровский район, село Акбулак, улица Западная, дом 9, квартира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Акбулак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