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dabf" w14:textId="9e6d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Николаевского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9 июня 2015 года № 32/03. Зарегистрировано Департаментом юстиции Карагандинской области 29 июня 2015 года № 3305.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Николаевского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5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июня 2015 года № 32/03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Николаевского сельского округа 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Николаевского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101013, Карагандинская область, Осакаровский район, село Николаевка, улица Центральная,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Николаевского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