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e9a4" w14:textId="241e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Звездного сельского округа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32/10. Зарегистрировано Департаментом юстиции Карагандинской области 30 июня 2015 года № 3311.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Звездного сельского округа Осакаровского района Карагандинской области".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данного постановления возложить на руководителя аппарата акима района Абилсеитову Валентину Владимировну.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  <w:bookmarkEnd w:id="3"/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Аймаков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"/>
        <w:gridCol w:w="11946"/>
      </w:tblGrid>
      <w:tr>
        <w:trPr>
          <w:trHeight w:val="30" w:hRule="atLeast"/>
        </w:trPr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32/10</w:t>
            </w:r>
          </w:p>
          <w:bookmarkEnd w:id="4"/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Звездного сельского округа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"Аппарат акима Звездного сельского округа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вступает в гражданско-правовые отношения от собственного имени.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101005, Карагандинская область, Осакаровский район, село Звездное, улица Ленина, дом 10.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- государственное учреждение "Аппарат акима Звездного сельского округа Осакаровского района Карагандинской области".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Финансирование деятельности государственного учреждения осуществляется из местного бюджета.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Миссия государственного учреждения: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иные задачи, предусмотренные законодательством Республики Казахстан.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разрабатывает проекты решений и распоряжений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проводит анализ проблем социально–экономического развития сельского округа, готовит соответствующие предложения и рекомендации;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осуществляет документационное обеспечение деятельности акима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обеспечивает хранение решений, распоряжений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оказание государственных услуг в соответствии с законодательством Республики Казахстан;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осуществляет иные функции в соответствии с законодательством Республики Казахстан.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принимать участие в работе сессий маслихата района при утверждении (уточнении) местного бюджета;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в вышестоящие органы предложения по обеспечению занятости, оказанию адресной социальной помощи;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вносить на рассмотрение акима района предложения по решению вопросов, относящихся к его компетенции;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созывать в установленном порядке совещания по вопросам, входящим в компетенцию государственного учреждения;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обеспечивать повышение квалификации сотрудников государственного учреждения;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рассмотрение жалоб и обращений физических и юридических лиц, в соответствии с законодательством Республики Казахстан;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первого руководителя государственного учреждения: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осуществляет общее руководство государственного учреждения, координирует и контролирует работу государственного учреждения;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государственное учреждение в государственных органах и иных организациях;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без доверенности действует от имени государственного учреждения;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вопросам своей компетенции в установленном законодательством порядке издает акты в виде решений и распоряжений;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подписывает финансовую и служебную документацию;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смету расходов государственного учреждения и в ее пределах распоряжается финансовыми средствами;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соответствии с законодательством назначает на должность и освобождает от должности работников государственного учреждения;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выдает доверенности;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определяет обязанности и круг полномочий сотрудников государственного учреждения;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утверждает должностные инструкции сотрудников государственного учреждения;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выполняет поручения акима района;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коррупции, несет персональную ответственность за исполнение антикоррупционного законодательства;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возложенные на него законодательством Республики Казахстан и настоящим Положением.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67"/>
    <w:bookmarkStart w:name="z7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Имущество, закрепленное за государственным учреждением, относится к коммунальной собственности.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