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d553" w14:textId="9d0d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12 октября 2015 года № 52/02. Зарегистрировано Департаментом юстиции Карагандинской области 12 ноября 2015 года № 3493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прилагаемые критерии по выбору видов отчуждения районного коммунального имущества (далее - Объект)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52/02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по выбору видов отчуждения</w:t>
      </w:r>
      <w:r>
        <w:br/>
      </w:r>
      <w:r>
        <w:rPr>
          <w:rFonts w:ascii="Times New Roman"/>
          <w:b/>
          <w:i w:val="false"/>
          <w:color w:val="000000"/>
        </w:rPr>
        <w:t>
коммунального имущества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9202"/>
        <w:gridCol w:w="1826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заинтересованности государства в дальнейшем контроле над Объектом (условия не выставляются).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установления условий продажи Объекта (сохранение профиля деятельности, погашение кредиторской задолженности, погашение задолженности по заработной плате и другие условия). Необходимость реализации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объекта требованиям фондовой биржи. Необходимость привлечения широкого круга участников торгов, включая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