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65b9c" w14:textId="ce65b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38 сессии Осакаровского районного маслихата от 18 декабря 2014 года № 404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53 сессии Осакаровского районного маслихата Карагандинской области от 2 декабря 2015 года № 569. Зарегистрировано Департаментом юстиции Карагандинской области 10 декабря 2015 года № 3551.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38 сессии Осакаровского районного маслихата от 18 декабря 2014 года № 404 "О районном бюджете на 2015-2017 годы" (зарегистрировано в Реестре государственной регистрации нормативных правовых актов за № 2896, опубликовано в газете "Сельский труженик" от 30 декабря 2014 года № 52 (7432), в информационно - правовой системе "Әділет" 15 января 2015 года),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3 101 430 тысяч тенге, в том числе по: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754 538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5 014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12 486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2 329 392 тысяч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3 138 748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- 51 095 тысяч тенге, в том числе;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67 532 тысяч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16 437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минус 88 413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- 88 413 тысяч тенге, в том числе: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67 532 тысяч тенге;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16 437 тысяч тенге;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37 318 тысяч тенге."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резерв акимата Осакаровского района на 2015 год в сумме 11 951 тысяч тенге.";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3 к настоящему решению.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Кобжанов</w:t>
            </w:r>
          </w:p>
          <w:bookmarkEnd w:id="25"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Саккулаков</w:t>
            </w:r>
          </w:p>
          <w:bookmarkEnd w:id="26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 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экономики и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 Темиров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 Осакаровского района   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декабря 2015 года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53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Осакаровского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 декабря 2015 года № 569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38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Осакаровского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18 декабря 2014 года № 404</w:t>
                  </w:r>
                </w:p>
              </w:tc>
            </w:tr>
          </w:tbl>
          <w:p/>
        </w:tc>
      </w:tr>
    </w:tbl>
    <w:bookmarkStart w:name="z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  <w:bookmarkEnd w:id="3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3 101 430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754 538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Подходный налог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подходный налог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2 329 392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2 329 392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2 329 392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  <w:bookmarkEnd w:id="3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3 138 748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2 157 908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109 034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1 788 677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1 788 471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1 732 879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 сироты (детей-сирот) и ребенка (детей), оставшегося без попечения родителей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 сироту и ребенка (детей), оставшегося без попечения родителей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переденного патронатным воспитателям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и благоустройство объектов в рамках развития городов и сельских населенных пунктов по Дорожной карте занятости 2020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водоснабжения населенных пунктов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специаистов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  <w:bookmarkEnd w:id="5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(тыс. тенге)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  <w:bookmarkEnd w:id="5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(тыс. тенге)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  <w:bookmarkEnd w:id="5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(тыс. тенге)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bookmarkEnd w:id="5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(тыс. тенге)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bookmarkEnd w:id="6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-88 413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  <w:bookmarkEnd w:id="6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53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Осакаровского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 декабря 2015 года № 569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38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Осакаровского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18 декабря 2014 года № 404</w:t>
                  </w:r>
                </w:p>
              </w:tc>
            </w:tr>
          </w:tbl>
          <w:p/>
        </w:tc>
      </w:tr>
    </w:tbl>
    <w:bookmarkStart w:name="z27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бюджетный кредит бюджету района на 2015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bookmarkEnd w:id="6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(тысяч тенге)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6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427 959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6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  <w:bookmarkEnd w:id="6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  <w:bookmarkEnd w:id="6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 из республиканского бюджета</w:t>
            </w:r>
          </w:p>
          <w:bookmarkEnd w:id="7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  <w:bookmarkEnd w:id="7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  <w:bookmarkEnd w:id="7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7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</w:t>
            </w:r>
          </w:p>
          <w:bookmarkEnd w:id="7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</w:t>
            </w:r>
          </w:p>
          <w:bookmarkEnd w:id="7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  <w:bookmarkEnd w:id="7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отдела регистрации актов гражданского состояния</w:t>
            </w:r>
          </w:p>
          <w:bookmarkEnd w:id="7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</w:t>
            </w:r>
          </w:p>
          <w:bookmarkEnd w:id="7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bookmarkEnd w:id="7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</w:t>
            </w:r>
          </w:p>
          <w:bookmarkEnd w:id="8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</w:t>
            </w:r>
          </w:p>
          <w:bookmarkEnd w:id="8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</w:t>
            </w:r>
          </w:p>
          <w:bookmarkEnd w:id="8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 </w:t>
            </w:r>
          </w:p>
          <w:bookmarkEnd w:id="8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  <w:bookmarkEnd w:id="8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</w:t>
            </w:r>
          </w:p>
          <w:bookmarkEnd w:id="8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и промышленности района </w:t>
            </w:r>
          </w:p>
          <w:bookmarkEnd w:id="8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</w:t>
            </w:r>
          </w:p>
          <w:bookmarkEnd w:id="8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  <w:bookmarkEnd w:id="8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297 987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  <w:bookmarkEnd w:id="8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</w:p>
          <w:bookmarkEnd w:id="9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</w:t>
            </w:r>
          </w:p>
          <w:bookmarkEnd w:id="9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  <w:bookmarkEnd w:id="9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мероприятий, посвященных семидесятилетию Победы в Великой Отечественной войне</w:t>
            </w:r>
          </w:p>
          <w:bookmarkEnd w:id="9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9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единовременной материальной помощи</w:t>
            </w:r>
          </w:p>
          <w:bookmarkEnd w:id="9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комиссионное вознаграждение банкам второго уровня за выплату материальной помощи </w:t>
            </w:r>
          </w:p>
          <w:bookmarkEnd w:id="9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</w:t>
            </w:r>
          </w:p>
          <w:bookmarkEnd w:id="9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</w:t>
            </w:r>
          </w:p>
          <w:bookmarkEnd w:id="9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  <w:bookmarkEnd w:id="9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</w:t>
            </w:r>
          </w:p>
          <w:bookmarkEnd w:id="10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</w:t>
            </w:r>
          </w:p>
          <w:bookmarkEnd w:id="10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</w:t>
            </w:r>
          </w:p>
          <w:bookmarkEnd w:id="10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</w:t>
            </w:r>
          </w:p>
          <w:bookmarkEnd w:id="10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</w:t>
            </w:r>
          </w:p>
          <w:bookmarkEnd w:id="10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</w:t>
            </w:r>
          </w:p>
          <w:bookmarkEnd w:id="10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</w:t>
            </w:r>
          </w:p>
          <w:bookmarkEnd w:id="10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</w:t>
            </w:r>
          </w:p>
          <w:bookmarkEnd w:id="10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</w:p>
          <w:bookmarkEnd w:id="10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</w:t>
            </w:r>
          </w:p>
          <w:bookmarkEnd w:id="10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</w:t>
            </w:r>
          </w:p>
          <w:bookmarkEnd w:id="11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</w:t>
            </w:r>
          </w:p>
          <w:bookmarkEnd w:id="11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  <w:bookmarkEnd w:id="11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</w:t>
            </w:r>
          </w:p>
          <w:bookmarkEnd w:id="11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</w:t>
            </w:r>
          </w:p>
          <w:bookmarkEnd w:id="11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</w:t>
            </w:r>
          </w:p>
          <w:bookmarkEnd w:id="11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  <w:bookmarkEnd w:id="11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  <w:bookmarkEnd w:id="11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сельским и внутрирайонным сообщениям</w:t>
            </w:r>
          </w:p>
          <w:bookmarkEnd w:id="11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  <w:bookmarkEnd w:id="11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передачей функции от местных исполнительных органов областей в ведение местных исполнительных органов</w:t>
            </w:r>
          </w:p>
          <w:bookmarkEnd w:id="12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2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переденного патронатным воспитателям</w:t>
            </w:r>
          </w:p>
          <w:bookmarkEnd w:id="12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  <w:bookmarkEnd w:id="12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</w:t>
            </w:r>
          </w:p>
          <w:bookmarkEnd w:id="12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  <w:bookmarkEnd w:id="12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12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2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</w:t>
            </w:r>
          </w:p>
          <w:bookmarkEnd w:id="12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  <w:bookmarkEnd w:id="12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53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Осакаровского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 декабря 2015 года № 569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38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Осакаровского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18 декабря 2014 года № 404</w:t>
                  </w:r>
                </w:p>
              </w:tc>
            </w:tr>
          </w:tbl>
          <w:p/>
        </w:tc>
      </w:tr>
    </w:tbl>
    <w:bookmarkStart w:name="z348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аппаратам акимов поселков, сел, сельских округов района на 2015 год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bookmarkEnd w:id="13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Расходы, тысяч тенге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Осакаровка</w:t>
            </w:r>
          </w:p>
          <w:bookmarkEnd w:id="13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3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13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  <w:bookmarkEnd w:id="13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3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bookmarkEnd w:id="13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bookmarkEnd w:id="13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  <w:bookmarkEnd w:id="13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  <w:bookmarkEnd w:id="14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  <w:bookmarkEnd w:id="14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bookmarkEnd w:id="14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поселках, селах, сельских округах </w:t>
            </w:r>
          </w:p>
          <w:bookmarkEnd w:id="14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Молодежный</w:t>
            </w:r>
          </w:p>
          <w:bookmarkEnd w:id="14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4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14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4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  <w:bookmarkEnd w:id="14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коммуникаций</w:t>
            </w:r>
          </w:p>
          <w:bookmarkEnd w:id="14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  <w:bookmarkEnd w:id="15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bookmarkEnd w:id="15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поселках, аулах, аульных округах </w:t>
            </w:r>
          </w:p>
          <w:bookmarkEnd w:id="15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Батпактинского сельского округа</w:t>
            </w:r>
          </w:p>
          <w:bookmarkEnd w:id="15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5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15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5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  <w:bookmarkEnd w:id="15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Пионерского сельского округа</w:t>
            </w:r>
          </w:p>
          <w:bookmarkEnd w:id="15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5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16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6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  <w:bookmarkEnd w:id="16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Есиль </w:t>
            </w:r>
          </w:p>
          <w:bookmarkEnd w:id="16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6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16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6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  <w:bookmarkEnd w:id="16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Сункар</w:t>
            </w:r>
          </w:p>
          <w:bookmarkEnd w:id="16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6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17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7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  <w:bookmarkEnd w:id="17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Маржанкульского сельского округа</w:t>
            </w:r>
          </w:p>
          <w:bookmarkEnd w:id="17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7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17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17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7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  <w:bookmarkEnd w:id="17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Озерного сельского округа</w:t>
            </w:r>
          </w:p>
          <w:bookmarkEnd w:id="17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8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18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8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  <w:bookmarkEnd w:id="18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Кундуздинского сельского округа</w:t>
            </w:r>
          </w:p>
          <w:bookmarkEnd w:id="18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8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18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8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  <w:bookmarkEnd w:id="18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Чапаевского сельского округа</w:t>
            </w:r>
          </w:p>
          <w:bookmarkEnd w:id="18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9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19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  <w:bookmarkEnd w:id="19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Николаевского сельского округа</w:t>
            </w:r>
          </w:p>
          <w:bookmarkEnd w:id="19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9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19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9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  <w:bookmarkEnd w:id="19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Карагайлы</w:t>
            </w:r>
          </w:p>
          <w:bookmarkEnd w:id="19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9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20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20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  <w:bookmarkEnd w:id="20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Садового сельского округа </w:t>
            </w:r>
          </w:p>
          <w:bookmarkEnd w:id="20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0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20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20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  <w:bookmarkEnd w:id="20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Сарыозек</w:t>
            </w:r>
          </w:p>
          <w:bookmarkEnd w:id="20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0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21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21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  <w:bookmarkEnd w:id="21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Дальнего сельского округа</w:t>
            </w:r>
          </w:p>
          <w:bookmarkEnd w:id="21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1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21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  <w:bookmarkEnd w:id="21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Звездного сельского округа</w:t>
            </w:r>
          </w:p>
          <w:bookmarkEnd w:id="21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1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21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22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  <w:bookmarkEnd w:id="22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Каратомарского сельского округа</w:t>
            </w:r>
          </w:p>
          <w:bookmarkEnd w:id="22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2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22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  <w:bookmarkEnd w:id="22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Шидертинского сельского округа</w:t>
            </w:r>
          </w:p>
          <w:bookmarkEnd w:id="22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2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22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  <w:bookmarkEnd w:id="22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  <w:bookmarkEnd w:id="23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Акбулак</w:t>
            </w:r>
          </w:p>
          <w:bookmarkEnd w:id="23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3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23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23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  <w:bookmarkEnd w:id="23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Родниковского сельского округа</w:t>
            </w:r>
          </w:p>
          <w:bookmarkEnd w:id="23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3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23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водоснабжения населенных пунктов </w:t>
            </w:r>
          </w:p>
          <w:bookmarkEnd w:id="23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  <w:bookmarkEnd w:id="24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</w:t>
            </w:r>
          </w:p>
          <w:bookmarkEnd w:id="24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4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24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  <w:bookmarkEnd w:id="24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Иртышского сельского округа</w:t>
            </w:r>
          </w:p>
          <w:bookmarkEnd w:id="24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4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24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24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  <w:bookmarkEnd w:id="24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Трудового сельского округа</w:t>
            </w:r>
          </w:p>
          <w:bookmarkEnd w:id="25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5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25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25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  <w:bookmarkEnd w:id="25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Мирного сельского округа</w:t>
            </w:r>
          </w:p>
          <w:bookmarkEnd w:id="25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5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25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  <w:bookmarkEnd w:id="25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25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  <w:bookmarkEnd w:id="26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