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903bd" w14:textId="0c903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ветеринарии Улытауского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Улытауского района Карагандинской области от 16 марта 2015 года № 08/01. Зарегистрировано Департаментом юстиции Карагандинской области 14 апреля 2015 года № 3145. Утратило силу постановлением акимата Улытауского района Карагандинской области от 22 июня 2016 года № 18/05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Улытауского района Карагандинской области от 22.06.2016 № 18/05.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 и Указами Президента Республики Казахстан от 29 октября 2012 года № 410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Типового положения государственного органа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7 марта 2013 года № 523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Реестра должностей государственных служащих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Улытауского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ветеринарии Улытауского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руководителя аппарата акима Улытауского района Уткельбаева Ерлана Сериковича.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2015 года № 08/01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ветеринарии Улытауского района"</w:t>
      </w:r>
    </w:p>
    <w:bookmarkEnd w:id="0"/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ветеринарии Улытауского района" является государственным органом Республики Казахстан, осуществляющим в пределах своей компетенции реализацию единой государственной политики в области ветеринарии, а также реализационные и контрольно-надзорные функции в области ветеринарии, безопасности пищевой продукции, подлежащей ветеринарно-санитарному контролю Улытауского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ветеринарии Улытауского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ветеринарии Улытауского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ветеринарии Улытауского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ветеринарии Улытауского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ветеринарии Улытауского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ветеринарии Улытауского района" по вопросам своей компетенции в установленном законодательством порядке принимает решения, оформляемые приказами руководителя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"Отдел ветеринарии Улытауского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101500, Республика Казакстан, Карагандиская область, Улытауский район, село Улытау, улица Абая, дом 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Полное наименование государственного органа: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 – "Ұлытау ауданының ветеринария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- государственное учреждение "Отдел ветеринарии Улытауского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положение является учредительным документом государственного учреждения "Отдел ветеринарии Улытауского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"Отдел ветеринарии Улытауского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ветеринарии Улытауского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ветеринарии Улытауского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ветеринарии Улытауского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>Миссия государственного учреждения "Отдел ветеринарии Улытауского района": реализация государственной политики в области ветеринарии в установленном законодательством порядке, в целях обеспечения эпизоотического состояния района по заболеваниям животных и безопасности пищевой продукции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охрана здоровья населения от болезней, общих для животных и человека и организация проведения ветеринарных мероприятий по обеспечению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ветеринарных мероприятий по энзоотическим болезням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подготовка решения об установлении карантина или ограничительных мероприятий по представлению главного государственного ветеринарно–санитарного инспектора соответствующей территории в случае возникновения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подготовка решения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отлова и уничтожения бродячих собак и кошек;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строительства скотомогильников (биотермической ямы) и обеспечение их содержания в соответствии с ветеринарными (ветеринарно-санитарными) требованиями;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и проведение просветительной работы среди населения по вопросам ветеринарии;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подготовка списка государственных ветеринарных врачей, имеющих право выдачи ветеринарно-санитарного заключения на обьекты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>определение потребности в изделиях (средствах) и атрибутах для проведения идентификации сельскохозяйственных животных и подготовка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</w:t>
      </w:r>
      <w:r>
        <w:rPr>
          <w:rFonts w:ascii="Times New Roman"/>
          <w:b w:val="false"/>
          <w:i w:val="false"/>
          <w:color w:val="000000"/>
          <w:sz w:val="28"/>
        </w:rPr>
        <w:t>свод, анализ ветеринарного учета и отчетности и их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23) 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в местный исполнительный орган района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24) 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в местный исполнительный орган района,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25) </w:t>
      </w:r>
      <w:r>
        <w:rPr>
          <w:rFonts w:ascii="Times New Roman"/>
          <w:b w:val="false"/>
          <w:i w:val="false"/>
          <w:color w:val="000000"/>
          <w:sz w:val="28"/>
        </w:rPr>
        <w:t>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26) 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в местный исполнительный орган района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27) </w:t>
      </w:r>
      <w:r>
        <w:rPr>
          <w:rFonts w:ascii="Times New Roman"/>
          <w:b w:val="false"/>
          <w:i w:val="false"/>
          <w:color w:val="000000"/>
          <w:sz w:val="28"/>
        </w:rPr>
        <w:t>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в установленном порядке от государственных органов и должностных лиц, иных организаций, необходимую информацию, документы, иные материалы, устные и письменные объяснения от должностных лиц по вопросам, отнесенным к компетенции государственного учреждения "Отдел ветеринарии Улытауского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вести служебную переписку с государственными и негосударственными органами и организациями по вопросам, отнесенным к ведению государственного учреждения "Отдел ветеринарии Улытауского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информационно-аналитическое, организационно-правовое и материально-техническое обеспечение деятельности государственного учреждения "Отдел ветеринарии Улытауского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проводить государственный ветеринарно-санитарный контроль и надзор;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издавать акты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предъявлять иски в суд в случае нарушения законодательства Республики Казахстан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учреждения "Отдел ветеринарии Улытауского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ветеринарии Улытауского района" задачи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"Отдел ветеринарии Улытауского района"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 "Отдел ветеринарии Улытауского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интересы государственного учреждения "Отдел ветеринарии Улытауского района" во взаимоотношениях с государственными органами, организациями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руководит работой государственного учреждения "Отдел ветеринарии Улытауского района" и несет персональную ответственность за выполнение возложенных на него функций и задач, а также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проводит личный прием граждан согласно графику приема, рассматривает в установленные законодательством сроки обращения физических и юридических лиц, принимает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решает вопросы принятия и увольнения, привлечения к дисциплинарной ответственности, поощрения, оказания материальной помощи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дает указания, обязательные для исполнения работниками отдела,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законодательством Республики Казахстан по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ветеринарии Улытауского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ветеринарии Улытауского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ветеринарии Улытауского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"Отдел ветеринарии Улытауского района" относится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 Государственное учреждение "Отдел ветеринарии Улытауского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24. Реорганизация и упразднение государственного учреждения "Отдел ветеринарии Улытауского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