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669a" w14:textId="10d6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поселка Карсакпай Улытауского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Улытауского района Карагандинской области от 24 августа 2015 года № 26/02. Зарегистрировано Департаментом юстиции Карагандинской области 10 сентября 2015 года № 3400. Утратило силу постановлением акимата Улытауского района Карагандинской области от 22 июня 2016 года № 18/05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Улытауского района Карагандинской области от 22.06.2016 № 18/05.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Қазахстан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управлений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и Указами Президента Республики Казахстан от 29 октября 2012 года № 410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Типового положения государственного органа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7 марта 2013 года № 523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Реестра должностей государственных служащих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Улытауского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поселка Карсакпай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настоящего постановления возложить на руководителя аппарата акима Улытауского района Уткельбаева Ерлана Сериковича.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26/02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поселка Карсакпай Улытауского района"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поселка Карсакпай Улытауского района" (далее – Государственное учреждение)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101510, Карагандинская область, Улытауский район, поселок Карсакпай, улица Болмана, дом 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Полное наименование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"Ұлытау ауданы Қарсақпай кенті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"Аппарат акима поселка Карсакпай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осуществляется из республиканского и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реализация актов Президента, Правительства Республики Казахстан, акима области, акима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заявления,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создание резерва кадров в соответствии с номенклатурой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осуществляется акимом,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назначается на должность и освобождается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