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cb91" w14:textId="7b6c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Мибулакского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12 августа 2015 года № 25/02. Зарегистрировано Департаментом юстиции Карагандинской области 10 сентября 2015 года № 3401.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Мибулакского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2015 года № 25/02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Мибулакского сельского округа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Мибулакского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101500, Карагандинская область, Улытауский район, село Мибулак, улица Жастар,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Мибұлақ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Мибулакского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