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9d04" w14:textId="2899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Алгабасского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21 октября 2015 года № 31/01. Зарегистрировано Департаментом юстиции Карагандинской области 23 ноября 2016 года № 3509.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Алгабасского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Улытауского района Жайлаубаева Наурызбека Онгонисовича.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21.10.2015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Алгабасского сельского округа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Алгабасского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101505, Карагандинская область, Улытауский район, село Алгабас, улица Орталык, дом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Алғабас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Алгабасского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акимом,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Государственное учреждение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