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ff0f" w14:textId="042f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из средств районного бюджета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Шетского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19 марта 2015 года № 28/247. Зарегистрировано Департаментом юстиции Карагандинской области 10 апреля 2015 года № 3122. Утратило силу решением Шетского районного маслихата Карагандинской области от 29 марта 2018 года № 20/166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29.03.2018 № 20/166 (вводится в действия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Шетского районного маслихата Карагандинской области от 08.12.2016 </w:t>
      </w:r>
      <w:r>
        <w:rPr>
          <w:rFonts w:ascii="Times New Roman"/>
          <w:b w:val="false"/>
          <w:i w:val="false"/>
          <w:color w:val="ff0000"/>
          <w:sz w:val="28"/>
        </w:rPr>
        <w:t>№ 8/60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действия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из средств районного бюджета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пунктах, единовременную социальную помощь на приобретение топлива в размере стоимости 1 (одной) тонны угля в год по сведениям органов статистики.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Шетского районного маслихата Карагандинской области от 08.12.2016 </w:t>
      </w:r>
      <w:r>
        <w:rPr>
          <w:rFonts w:ascii="Times New Roman"/>
          <w:b w:val="false"/>
          <w:i w:val="false"/>
          <w:color w:val="000000"/>
          <w:sz w:val="28"/>
        </w:rPr>
        <w:t>№ 8/60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действия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действия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3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Ибраимов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  <w:bookmarkEnd w:id="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