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d061" w14:textId="725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8 апреля 2015 года № 11/11. Зарегистрировано Департаментом юстиции Карагандинской области 13 мая 2015 года № 3200. Утратило силу постановлением акимата Шетского района Карагандинской области от 24 августа 2015 года № 31/09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24.08.2015 № 31/09.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(зарегистрированный в Реестре государственной регистрации нормативных правовых актов за № 10130)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местных исполнительных органов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Шетского района от 6 марта 2015 года № 08/05 "Об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Тлегенову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апреля 2015 года № 11/11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местных исполнительных органов Шетского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местных исполнительных органов Шетского района (далее -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государственного учреждения "Аппарат акима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службы управления персоналом (кадровой службы) государственного учреждения "Аппарат акима Шетского района"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ознакомливает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ознакамливает служащего с результатами оценки в течение пяти рабочих дней со дня ее завершения.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Ознакомлен(а):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 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0061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"Б"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