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ca1e" w14:textId="035c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единного земельного налога на неиспользуемые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17 сентября 2015 года № 32/283. Зарегистрировано Департаментом юстиции Карагандинской области 1 октября 2015 года № 3421. Утратило силу решением Шетского районного маслихата Карагандинской области от 5 мая 2018 года № 21/181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05.05.2018 № 21/181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18.02.2016 № 38/325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налога, в 10 (десять)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Ш. Жунус и на постоянную комиссию районного маслихата по строительству, транспорту, коммунальному хозяйству, аграрным вопросам и экологии.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Жанасбаев</w:t>
            </w:r>
          </w:p>
          <w:bookmarkEnd w:id="5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bookmarkEnd w:id="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