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590c" w14:textId="ec45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 сессии Шетского районного маслихата от 23 декабря 2014 года № 27/229 "О районном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6 октября 2015 года № 33/293. Зарегистрировано Департаментом юстиции Карагандинской области 2 ноября 2015 года № 3480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 сессии Шетского районного маслихата от 23 декабря 2014 года № 27/299 "О районном бюджете на 2015-2017 годы" (зарегистрировано в Реестре государственной регистрации нормативных правовых актов за № 2917, опубликовано в газете "Шет Шұғыласы" от 15 января 2015 года № 2 (10. 518), в информационно – правовой системе "Әділет" 7 апреля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2015 – 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- 4658401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2142973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- 12259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- 2500367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- 4826401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- 40892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- 18568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208892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208892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59460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168000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Балгабек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Смагулулы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XXXІІІ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oт 6 октября 2015 года № 33/293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2014 года № 27/229</w:t>
            </w:r>
          </w:p>
          <w:bookmarkEnd w:id="4"/>
        </w:tc>
      </w:tr>
    </w:tbl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2 896 759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8"/>
        <w:gridCol w:w="1191"/>
        <w:gridCol w:w="4240"/>
        <w:gridCol w:w="38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3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10"/>
        <w:gridCol w:w="4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4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