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a61e" w14:textId="464a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 сессии Приозерского городского маслихата Карагандинской области от 25 февраля 2015 года № 40/310. Зарегистрировано Департаментом юстиции Карагандинской области 26 марта 2015 года № 3070. Утратило силу решением III сессии Приозерского городского маслихата Карагандинской области от 21 июня 2016 года № 3/31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III сессии Приозерского городского маслихата Карагандинской области от 21.06.2016 № 3/31.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40/310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Приозерск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7"/>
        <w:gridCol w:w="3149"/>
        <w:gridCol w:w="3483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Благоустроенные домовладения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Неблагоустроенные домовладения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Кинотеатры, концертные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автозаправочные станции,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Мелкий ремонт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