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f87e0" w14:textId="f8f87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внутренней политики, культуры и развития языков города Приозерск"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26 марта 2015 года № 13/1. Зарегистрировано Департаментом юстиции Карагандинской области 2 апреля 2015 года № 3108. Утратило силу постановлением акимата города Приозерск Карагандинской области от 23 июня 2016 года № 22/2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Приозерск Карагандинской области от 23.06.2016 № 22/2.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Руководствуясь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Приозерск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внутренней политики, культуры и развития языков города Приозерск".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Отменить постановление акимата города Приозерск от 28 февраля 2013 года № 07/59 "Об утверждении Положения государственного учреждения "Отдел внутренней политики города Приозерск".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города Приозерск Казиеву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постановление вводится в действие со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Камзин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1"/>
        <w:gridCol w:w="11579"/>
      </w:tblGrid>
      <w:tr>
        <w:trPr>
          <w:trHeight w:val="30" w:hRule="atLeast"/>
        </w:trPr>
        <w:tc>
          <w:tcPr>
            <w:tcW w:w="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марта 2015 года № 13/1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внутренней политики, культуры и развития языков города Приозерск"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внутренней политики, культуры и развития языков города Приозерск" (далее – Учреждение) является государственным органом Республики Казахстан, осуществляющим руководство в сферах внутренней политики, культуры и развития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Учреждение по вопросам своей компетенции в установленном законодательством порядке принимает решения, оформляемые приказами руководителя Учреждения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Республика Казахстан, 101100, Карагандинская область, город Приозерск, улица Пушкина, дом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– "Приозерск қаласының ішкі саясат, мәдениет және тілдерді дамыту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– государственное учреждение "Отдел внутренней политики, культуры и развития языков города Приозерск".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Учреждения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Учреждению запрещается вступать в договорные отношения с субъектами предпринимательства на предмет выполнения обязанностей, являющихся функциями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решение вопросов благоустройства и внешнего оформления общественных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эффективная реализация государственной политики, направленной на укрепление общественно-политической стабильности в области межэтнического и межконфессионального согласия;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формирование социального оптимизма жителей города Приозерск, а также поддержку и развитие институтов гражданского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повышение конкурентоспособности информационного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предложения об объявлении охраняемыми памятниками природы, истории и культуры находящиеся на территории города природные и иные объекты, представляющие экологическую, историческую, культурную или научную ценность;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предоставление качественных и доступных услуг в области культуры, способствующих формированию современной культурной среды и социального оптимизма граждан, населяющих город;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реализация системы развития языков, направленной на распространение и применение принципа триединства языков и развития языков народов, проживающих на территории города, с приоритетным развитием государственного языка.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государственной политики по обеспечению общественно -политической стабильности, демократизации общественных процессов и консолидации общества, воспитанию гражданского патриотизма;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разъяснение и пропаганда основных приоритетов Стратегии развития Казахстана, организация информационной поддержки программ развития города городскими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расширение участия институтов гражданского общества в реализации Стратегии развития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мониторинга деятельности городских средств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координация и идеологическое обеспечение наружного оформления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государственной политики в области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создание условий для развития музыкального, хореографического, театрального, изобразительного и других видов искусств;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организация культурно - массовых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координация деятельности местных государственных органов в сфере внутренней политики, участие в разработке и реализации концепций, программ, определяющих государственную политику в межэтнической и межконфесиональной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работы по обеспечению внутриполитической стабильности, консолидации общества, пропаганде и воспитанию казахстанского патриотизма, проведению городских общественно-политических мероприятий с участием представителей институтов гражданского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всестороннее и объективное изучение, обобщение и анализ происходящих в городе общественно - политических процессов и тенденций их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работа с политическими партиями, движениями и общественными объединениями по соблюдению конституционных принципов и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пропаганда государственных символов и осуществление мониторинга их использования на территории города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государственной молодежной политики в соответствии с долгосрочными приоритетами развития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координация информационно - пропагандистской работы местных исполнительных органов, проведение информационно - разъяснительной работы по основным направлениям государственной политики через региональные средства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координация деятельности региональных средств массовой информации по выполнению государственного заказа;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взаимосвязи с политическими партиями, общественными и религиозными объединениями, профессиональными союзами по вопросам реализации единой государственной внутренней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координация и идеологическое обеспечение наружного оформления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разработка и обеспечение осуществления плана мероприятий по реализации на территории города государственной программы функционирования и развития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проведение мероприятий городского уровня, направленных на развитие государственного и других языков;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внесение в местный исполнительный орган предложений о создании государственных организаций культуры города в сфере театрального, музыкального и киноискусства, библиотечного и музейного дела, культурно-досуговой работы, а так же осуществление поддержки и координации их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работы по учету, охране использованию памятников истории, материальной и духовной культуры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проведения аттестации работников организаций культуры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по строительству, реконструкции и ремонту обьектов культурного назначения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запрашивать в установленном порядке от государственных органов и должностных лиц, иных организаций и граждан информацию, необходимую для выполнения своих функций, привлекать работников государственных органов и иных организаций к участию в подготовке вопросов, относящихся к компетенции Учреждения, создавать временные рабочие группы для выработки соответствующих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вносить предложения акиму по совершенствованию организации деятельности государственных органов в сфере внутренней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давать поручения, относящиеся к сфере деятельности Учреждения, соответствующим государственным органам и должностным лицам, контролировать их исполнение, а также участвовать в мероприятиях, проводимых центральными и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финансирование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оказывать организационно - методическую, информационную и иную помощь должностным лицам государственных органов, в ведении которых находятся вопросы сферы внутренней политики, соблюдения прав человека и иные вопросы, входящие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в установленном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осуществлять иные права, предусмотренные действующими законами.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Учреждением осуществляется первым руководителем, который несет персональную ответственность за выполнение возложенных на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назначается на должность и освобождается от должности акимом города Приозерск.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Республики Казахстан назначает на должность и освобождает от должности сотрудников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налагает дисциплинарные взыскания и применяет меры по поощрению сотрудников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Учреждение во всех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обеспечивает исполнение требований антикоррупционного законодательства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установленные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Учреждения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