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0cfd" w14:textId="5910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2014 года № 39/274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XLIII сессии Приозерского городского маслихата Карагандинской области от 4 августа 2015 года № 43/339. Зарегистрировано Департаментом юстиции Карагандинской области 13 августа 2015 года № 3371.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2014 года № 39/274 "О городском бюджете на 2015-2017 годы" (зарегистрировано в Реестре государственной регистрации нормативных правовых актов за № 2908, опубликовано в газете "Приозерский вестник" № 02/387 от 16 января 2015 года, в информационно-правовой системе "Әділет" 23 января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- 2230949 тысяч тенге, в том числе: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- 209270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- 10790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- 8422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- 2002467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2239168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8219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- 8219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- 8219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Мондыбаева</w:t>
            </w:r>
          </w:p>
          <w:bookmarkEnd w:id="23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XLIІІ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04 августа 2015 года № 43/339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XXХIX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39/274</w:t>
                  </w:r>
                </w:p>
              </w:tc>
            </w:tr>
          </w:tbl>
          <w:p/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5"/>
        <w:gridCol w:w="5285"/>
      </w:tblGrid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XLIІІ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04 августа 2015 года № 43/339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XXХIX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Приозерского 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39/274</w:t>
                  </w:r>
                </w:p>
              </w:tc>
            </w:tr>
          </w:tbl>
          <w:p/>
        </w:tc>
      </w:tr>
    </w:tbl>
    <w:bookmarkStart w:name="z2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2015 год, </w:t>
      </w:r>
      <w:r>
        <w:br/>
      </w:r>
      <w:r>
        <w:rPr>
          <w:rFonts w:ascii="Times New Roman"/>
          <w:b/>
          <w:i w:val="false"/>
          <w:color w:val="000000"/>
        </w:rPr>
        <w:t>направляемых на реализацию инвестиционных проектов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6"/>
        <w:gridCol w:w="2006"/>
        <w:gridCol w:w="3329"/>
        <w:gridCol w:w="25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