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8552" w14:textId="7908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"Управления ветеринарного контроля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27 января 2015 года N 832. Зарегистрировано Департаментом юстиции Кызылординской области 02 февраля 2015 года N 4857. Утратило силу постановлением Кызылординского областного акимата от 27 ноября 2015 года N 232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Кызылординского областного акимата от 27.11.2015 </w:t>
      </w:r>
      <w:r>
        <w:rPr>
          <w:rFonts w:ascii="Times New Roman"/>
          <w:b w:val="false"/>
          <w:i w:val="false"/>
          <w:color w:val="ff0000"/>
          <w:sz w:val="28"/>
        </w:rPr>
        <w:t>N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ветеринарного контроля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"Управление ветеринарного контроля Кызылординской области"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2015 года № 832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ветеринарного контроля Кызылординской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ветеринарного контроля Кызылординской области" (далее - Управление) является государственным органом, осуществляющим руководство в сфере ветеринарии Кызылординской области, финансируемое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Управление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Управления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120003, Республика Казахстан, Кызылординская область, город Кызылорда,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"Управление ветеринарного контроля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Миссия, основные задачи, функции, права и обязанности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Управления: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защита животных от болезней и их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охрана здоровья населения от болезней, общих для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охрана территории Республики Казахстан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использование средств и методов диагностики, борьбы с болезнями животных и обеспечения ветеринарно-санитарной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предупреждение и ликвидация загрязнения окружающей среды при осуществлении физическими и юридическими лицами деятельности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ветеринарной науки, подготовка и повышение квалификации специалистов в области ветеринарии, физических и юридических лиц, осуществляющих предпринимательскую деятельность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в двух и более районах, расположенных на территории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животных, возникших в двух и более районах, расположенных на территории данной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 ветеринарно-санитарной экспертизы продукции и сырья животного происхождения в соответствии с законодательством 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вынесение решения о делении территории на зоны в порядке, установленном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утверждение плана ветеринарных мероприятий по обеспечению ветеринарно-санитарной безопасности на территории соответствующей административно-территориальной единицы по согласованию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хранения, транспортировки (доставки) ветеринарных препаратов по профилактике особо опасных болезней животных, за исключением республиканского запаса ветеринарных препаратов, местным исполнительным органам районов (городов областного 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животных, изготовлению ветеринарного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процессинговый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ведения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просветительской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участие в государственных комиссиях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утверждение перечня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и надзор за деятельностью физических и юридических лиц по выполнению требований законодательства Республики Казахстан в области ветеринарии, за исключением деятельности, связанной с производством ветеринарных препаратов и кормовых добавок, импортом, экспортом, транзитом перемещаемых (перевозимых)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распределение, контроль и надзор за хранением, транспортировкой (доставкой) и использованием закупленных по бюджетным программам ветеринарных препаратов, за исключением республиканского запаса;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ветеринарного учета и отчетности и представление их в порядке, установленном законодательством Республики Казахстан в области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и надзор за выполнением ветеринарных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и надзор безопасности объектов государственного ветеринарно-санитарного контроля и надзора, ветеринарно-санитарной обстановки; выявление и установление причин и условий возникновения и распространения болезней животных и их пищевых отравлений;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и надзор за проведением идентификации сельскохозяйственных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дел об административных правонарушениях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выступать стороной гражданско-правовых отношений от имени государства, если оно уполномочено на это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выносить решение о приостановлении или инициировать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 требований и нормативов,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координировать деятельность районных, городских акиматов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предложение о создании в установленном порядке чрезвычайной противоэпизоотической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проведение мероприятий за счет чрезвычайного резерва Правительства Республики Казахстан и за счет резерва на неотложные затраты;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не противоречащие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Управления является главным государственным ветеринарным врачом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своего заместителя и руководителей отделов;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назначает и освобождает от должности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осуществляет поощрение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приказы, дает указания, подписывает служебную и финансовую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отделов;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представляет Управление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необходимые меры по противодействию коррупции и несет персональную ответственность за неприятие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Аппарат Управления возглавляется руководителем Управления,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понедельник - пятница с 9.00 часов до 19.00 часов, обеденный перерыв с 13.00 часов до 15.00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Управлением,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имущества в случае ликвидации Управления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