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ee2dd" w14:textId="efee2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по контролю за использованием и охраной земель Кызылординской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30 января 2015 года № 836. Зарегистрировано Департаментом юстиции Кызылординской области 06 февраля 2015 года № 4861. Утратило силу постановлением акимата Кызылординской области от 19 мая 2016 года № 461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Кызылординской области от 19.05.2016 </w:t>
      </w:r>
      <w:r>
        <w:rPr>
          <w:rFonts w:ascii="Times New Roman"/>
          <w:b w:val="false"/>
          <w:i w:val="false"/>
          <w:color w:val="ff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по контролю за использованием и охраной земель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"Аппарат акима Кызылординской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Кызылординской области Кожаниязова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января 2015 года № 836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Положение государственного учреждения "Управление по контролю за использованием и охраной земель Кызылординской области"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по контролю за использованием и охраной земель Кызылординской области" (далее - Управление) является государственным органом Республики Казахстан, уполномоченным акиматом Кызылординской области на осуществление функций государственного контроля за использованием и охраной земель в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Учредителем Управления является акимат Кызылординской области. Права субъекта права коммунальной собственности в отношении Управления осуществляет государственное учреждение "Управление финансов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Управление осуществляет свою деятельность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Управление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Структура и лимит штатной численности Управления утверждаются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юридического лица: Республика Казахстан, Кызылординская область, 120008, город Кызылорда, улица Чайковского, №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Полное наименование государственного органа - государственное учреждение "Управление по контролю за использованием и охраной земель Кызылординской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Управления осуществляется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Управления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>Миссия Управления: реализация государственной политики в сфере государственного контроля за использованием и охраной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Основные задачи: обеспечение соблюдения земельного законодательства Республики Казахстан государственными органами, физическими, юридическими и должностными лицами; выявление и устранение нарушений законодательства Республики Казахстан; восстановление нарушенных прав граждан и юридических лиц; соблюдение правил пользования земельными участками.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проведение государственного контроля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соблюдением государственными органами, предприятиями, учреждениями, организациями и гражданами земельного законодательства Республики Казахстан установленного режима использования земельных участков в соответствии с их целевым назначением;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недопущением самовольного занятия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соблюдением прав собственников земельных участков и землепользователей;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своевременным и правильным проведением собственниками земельных участков и землепользователями комплекса организационно-хозяйственных, агротехнических, лесомелиоративных и гидротехнических противоэрозионных мероприятий по восстановлению и сохранению плодородия почв;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своевременным представлением в государственные органы собственниками земельных участков и землепользователями сведений о наличии, состоянии и использовании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проектированием, размещением и строительством жилых и производственных объектов, оказывающих влияние на состояние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своевременным и качественным выполнением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улучшению земель, предотвращению и ликвидации последствий эрозии почвы, засоления, заболачивания, подтопления, опустынивания, иссушения, переуплотнения, захламления, загрязнения и других процессов, вызывающих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деградацию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соблюдением установленных сроков рассмотрения заявлений (ходатайств) граждан о предоставлении им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сохранностью межевых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своевременным возвратом земель, предоставленных местными исполнительными органами во временное землепользование;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рекультивацией нарушенных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снятием, сохранением и использованием плодородного слоя почвы при проведении работ, связанных с нарушением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осуществлением проектов землеустройства и других проектов по использованию и охране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выдача обязательных для исполнения предписаний по устранению выявленных нарушений земельного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дел об административных правонарушениях в области земельного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подготовка и предъявление исков в суд по вопросам,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148 Кодекса Республики Казахстан от 20 июня 2003 года "Земельный кодекс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выявление и возврат в государственную собственность земель, не используемых либо используемых с нарушением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приостановление строительства, разработки месторождений полезных ископаемых, эксплуатации объектов, геологоразведочных и других работ, если они осуществляются с нарушением земельного законодательства, установленного режима использования земель, а также, если эти работы ведутся по проектам, не прошедшим экспертизу или получившим отрицательное заключение;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рассматривает обращения, направленные в Управление физическими и юридическими лицами, контролирует их исполнение, в случаях и порядке, установленном законодательством Республики Казахстан, предоставляет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организует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Управление для реализации возложенных на него задач и осуществления своих функций имеет право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проводить совещания, семинары, конференции по вопросам, входящим в его компетенцию;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Управление обязано: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Управления назначается на должность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Управления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 процессе реализации своих полномочий отчитывается акиму области и курирующему заместителю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Управление в государственных органах и иных организациях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является главным государственным инспектором по использованию и охране земель Кызылординской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назначает на должность и освобождает от должности работников Управления,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разработку стратегических и программных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налагает дисциплинарные взыскания и применяет меры поощрения к сотрудникам Управления,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действует без доверенности от имени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организацию работы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организует, координирует и контролирует работу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исполняет поручения и акты акима и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утверждает положения о структурных подразделениях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разработку проектов нормативных правовых актов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соблюдение норм служебной этики;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реализует политику гендерного равенства;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утверждает график личного приема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Режим работы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Управление работает с понедельника по пятницу 5 (пять) дней в неделю;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время работы Управления с 09.00 часов до 19.00 часов местного времени. Перерыв: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 субботу и в воскресенье, а также в установленные законодательством Республики Казахстан праздничные дни, Управление не работает.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Взаимоотношения между Управлением и акиматом области, администрацией Управления и его трудовым коллективом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25. </w:t>
      </w:r>
      <w:r>
        <w:rPr>
          <w:rFonts w:ascii="Times New Roman"/>
          <w:b w:val="false"/>
          <w:i w:val="false"/>
          <w:color w:val="000000"/>
          <w:sz w:val="28"/>
        </w:rPr>
        <w:t>Управление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Управлением, относится к областному коммунальному имуществу.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27. </w:t>
      </w:r>
      <w:r>
        <w:rPr>
          <w:rFonts w:ascii="Times New Roman"/>
          <w:b w:val="false"/>
          <w:i w:val="false"/>
          <w:color w:val="000000"/>
          <w:sz w:val="28"/>
        </w:rPr>
        <w:t>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28.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Управления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ликвидации Управления использование его имущества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