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5d72fa" w14:textId="35d72f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"Управление культуры, архивов и документации Кызылординской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Кызылординской области от 17 февраля 2015 года № 849. Зарегистрировано Департаментом юстиции Кызылординской области 05 марта 2015 года № 4900. Утратило силу постановлением акимата Кызылординской области от 28 марта 2016 года № 405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акимата Кызылординской области от 28.03.2016 </w:t>
      </w:r>
      <w:r>
        <w:rPr>
          <w:rFonts w:ascii="Times New Roman"/>
          <w:b w:val="false"/>
          <w:i w:val="false"/>
          <w:color w:val="ff0000"/>
          <w:sz w:val="28"/>
        </w:rPr>
        <w:t>№ 405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 марта 2011 года "О государственном имуществе" акимат Кызылординской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 государственного учреждения "Управление культуры, архивов и документации Кызылординской области"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Государственному учреждению "Управление культуры, архивов и документации Кызылординской области" принять меры, вытекающие из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Контроль за исполнением настоящего постановления возложить на заместителя акима Кызылординской области Кенжеханулы 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Настоящее постановление вводится в действие со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Кызылординской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Кушербаев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"17" февраля 2015 года № 849</w:t>
            </w:r>
          </w:p>
        </w:tc>
      </w:tr>
    </w:tbl>
    <w:bookmarkStart w:name="z1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государственного учреждения "Управление культуры, архивов и документации Кызылординской области"</w:t>
      </w:r>
    </w:p>
    <w:bookmarkEnd w:id="0"/>
    <w:bookmarkStart w:name="z1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"Управление культуры, архивов и документации Кызылординской области" (далее - Управление) является государственным органом Республики Казахстан, уполномоченным акиматом Кызылординской области на осуществление функций государственного регулирования в сфере (ах) культуры и искусства, архивного дела и документирования в Кызылординской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Учредителем Управления,00 является акимат Кызылординской области. Права субъекта права коммунальной собственности в отношении Управления осуществляет государственное учреждение "Управление финансов Кызылординской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 xml:space="preserve">Управление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>Управление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5. </w:t>
      </w:r>
      <w:r>
        <w:rPr>
          <w:rFonts w:ascii="Times New Roman"/>
          <w:b w:val="false"/>
          <w:i w:val="false"/>
          <w:color w:val="000000"/>
          <w:sz w:val="28"/>
        </w:rPr>
        <w:t>Управление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6. </w:t>
      </w:r>
      <w:r>
        <w:rPr>
          <w:rFonts w:ascii="Times New Roman"/>
          <w:b w:val="false"/>
          <w:i w:val="false"/>
          <w:color w:val="000000"/>
          <w:sz w:val="28"/>
        </w:rPr>
        <w:t>Управление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7. </w:t>
      </w:r>
      <w:r>
        <w:rPr>
          <w:rFonts w:ascii="Times New Roman"/>
          <w:b w:val="false"/>
          <w:i w:val="false"/>
          <w:color w:val="000000"/>
          <w:sz w:val="28"/>
        </w:rPr>
        <w:t>Управление по вопросам своей компетенции в установленном законодательством порядке принимает решения, оформляемые приказами руководителя Управления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8. </w:t>
      </w:r>
      <w:r>
        <w:rPr>
          <w:rFonts w:ascii="Times New Roman"/>
          <w:b w:val="false"/>
          <w:i w:val="false"/>
          <w:color w:val="000000"/>
          <w:sz w:val="28"/>
        </w:rPr>
        <w:t>Структура и лимит штатной численности Управления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9. </w:t>
      </w:r>
      <w:r>
        <w:rPr>
          <w:rFonts w:ascii="Times New Roman"/>
          <w:b w:val="false"/>
          <w:i w:val="false"/>
          <w:color w:val="000000"/>
          <w:sz w:val="28"/>
        </w:rPr>
        <w:t>Место нахождения юридического лица: Республика Казахстан, Кызылординская область, 120003, город Кызылорда, улица Бейбарыс султан, строение 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10. </w:t>
      </w:r>
      <w:r>
        <w:rPr>
          <w:rFonts w:ascii="Times New Roman"/>
          <w:b w:val="false"/>
          <w:i w:val="false"/>
          <w:color w:val="000000"/>
          <w:sz w:val="28"/>
        </w:rPr>
        <w:t>Полное наименование государственного органа - государственное учреждение "Управление культуры, архивов и документации Кызылординской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11. </w:t>
      </w:r>
      <w:r>
        <w:rPr>
          <w:rFonts w:ascii="Times New Roman"/>
          <w:b w:val="false"/>
          <w:i w:val="false"/>
          <w:color w:val="000000"/>
          <w:sz w:val="28"/>
        </w:rPr>
        <w:t>Настоящее Положение является учредительным документом Управления.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12. </w:t>
      </w:r>
      <w:r>
        <w:rPr>
          <w:rFonts w:ascii="Times New Roman"/>
          <w:b w:val="false"/>
          <w:i w:val="false"/>
          <w:color w:val="000000"/>
          <w:sz w:val="28"/>
        </w:rPr>
        <w:t>Финансирование деятельности Управления осуществляется из областного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13. </w:t>
      </w:r>
      <w:r>
        <w:rPr>
          <w:rFonts w:ascii="Times New Roman"/>
          <w:b w:val="false"/>
          <w:i w:val="false"/>
          <w:color w:val="000000"/>
          <w:sz w:val="28"/>
        </w:rPr>
        <w:t>Управлению запрещается вступать в договорные отношения с субъектами предпринимательства на предмет выполнения обязанностей, являющихся функциями Управления.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Если Управлению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Управления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14. </w:t>
      </w:r>
      <w:r>
        <w:rPr>
          <w:rFonts w:ascii="Times New Roman"/>
          <w:b w:val="false"/>
          <w:i w:val="false"/>
          <w:color w:val="000000"/>
          <w:sz w:val="28"/>
        </w:rPr>
        <w:t xml:space="preserve">Миссия Управления: реализация государственной политики в сфере культуры, охраны и использования объектов историко-культурного наследия, а также в архивном деле и документообразовании.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15.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Задачи: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освоение и развитие богатств казахской национальной, мировой культуры, культуры других народов Республики Казахстан, нравственное и эстетическое воспитание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определение основных направлений социально-экономической политики в сфере искусства и культуры, методов их реализации на основе совершенствования хозяйственного механизма, осуществление программ развития художественной культуры;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 xml:space="preserve">развитие межобластных культурных связей, обмен достижениями в сфере искусства и культуры, принятие эффективных мер развития культуры всех национальностей, населяющих область, и оказание содействия в их развитии, установление связи с казахскими культурными центрами за пределами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регулирование архивного 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управление архивным делом;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</w:t>
      </w:r>
      <w:r>
        <w:rPr>
          <w:rFonts w:ascii="Times New Roman"/>
          <w:b w:val="false"/>
          <w:i w:val="false"/>
          <w:color w:val="000000"/>
          <w:sz w:val="28"/>
        </w:rPr>
        <w:t>координация деятельности подведомственных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7) </w:t>
      </w:r>
      <w:r>
        <w:rPr>
          <w:rFonts w:ascii="Times New Roman"/>
          <w:b w:val="false"/>
          <w:i w:val="false"/>
          <w:color w:val="000000"/>
          <w:sz w:val="28"/>
        </w:rPr>
        <w:t>реализация иных задач, установленных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16. </w:t>
      </w:r>
      <w:r>
        <w:rPr>
          <w:rFonts w:ascii="Times New Roman"/>
          <w:b w:val="false"/>
          <w:i w:val="false"/>
          <w:color w:val="000000"/>
          <w:sz w:val="28"/>
        </w:rPr>
        <w:t>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реализация государственной политики в области культуры, архивного дела и документообразовании;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разрабатывает проекты постановления акимата области о создании, реорганизации и упразднении государственных организаций культуры области в сфере театрального, музыкального и киноискусства, культурно-досуговой деятельности, библиотечного, музейного 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поддерживает и координирует деятельность государственных организаций культуры области по развитию театрального, музыкального и киноискусства, культурно-досуговой деятельности и народного творчества, библиотечного и музейного дела, обеспечивает деятельность соответствующих учреждений области в сфере культуры;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организует проведение областных (региональных), республиканских смотров, фестивалей и конкурсов в различных сферах творческой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>организует проведение республиканских конкурсов и фестивалей в различных сферах творческой деятельности по согласованию с уполномоченным органом;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</w:t>
      </w:r>
      <w:r>
        <w:rPr>
          <w:rFonts w:ascii="Times New Roman"/>
          <w:b w:val="false"/>
          <w:i w:val="false"/>
          <w:color w:val="000000"/>
          <w:sz w:val="28"/>
        </w:rPr>
        <w:t>организует работу по учету, охране, консервации, реставрации, и использованию памятников истории, материальной и духовной культуры области, а также увековечению памяти видных деятелей культуры страны;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7) </w:t>
      </w:r>
      <w:r>
        <w:rPr>
          <w:rFonts w:ascii="Times New Roman"/>
          <w:b w:val="false"/>
          <w:i w:val="false"/>
          <w:color w:val="000000"/>
          <w:sz w:val="28"/>
        </w:rPr>
        <w:t>разрабатывает проект постановления областного акимата о создании экспертной комиссии по временному вывозу культурных ценностей и утверждает положение о 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8) </w:t>
      </w:r>
      <w:r>
        <w:rPr>
          <w:rFonts w:ascii="Times New Roman"/>
          <w:b w:val="false"/>
          <w:i w:val="false"/>
          <w:color w:val="000000"/>
          <w:sz w:val="28"/>
        </w:rPr>
        <w:t>осуществляет мониторинг деятельности организаций культуры, расположенных на соответствующей территории, и предоставляет в уполномоченный       орган информацию, а также статистические отчеты установленной формы;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9) </w:t>
      </w:r>
      <w:r>
        <w:rPr>
          <w:rFonts w:ascii="Times New Roman"/>
          <w:b w:val="false"/>
          <w:i w:val="false"/>
          <w:color w:val="000000"/>
          <w:sz w:val="28"/>
        </w:rPr>
        <w:t>осуществляет проведение зрелищных культурно-массовых мероприятий на уровне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10) </w:t>
      </w:r>
      <w:r>
        <w:rPr>
          <w:rFonts w:ascii="Times New Roman"/>
          <w:b w:val="false"/>
          <w:i w:val="false"/>
          <w:color w:val="000000"/>
          <w:sz w:val="28"/>
        </w:rPr>
        <w:t>проводит аттестацию государственных организаций культуры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11) </w:t>
      </w:r>
      <w:r>
        <w:rPr>
          <w:rFonts w:ascii="Times New Roman"/>
          <w:b w:val="false"/>
          <w:i w:val="false"/>
          <w:color w:val="000000"/>
          <w:sz w:val="28"/>
        </w:rPr>
        <w:t>в пределах своей компетенции осуществляет управление коммунальной собственностью в области культуры;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12) </w:t>
      </w:r>
      <w:r>
        <w:rPr>
          <w:rFonts w:ascii="Times New Roman"/>
          <w:b w:val="false"/>
          <w:i w:val="false"/>
          <w:color w:val="000000"/>
          <w:sz w:val="28"/>
        </w:rPr>
        <w:t>выступает заказчиком по строительству, реконструкции и ремонту объектов культурного назначения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13) </w:t>
      </w:r>
      <w:r>
        <w:rPr>
          <w:rFonts w:ascii="Times New Roman"/>
          <w:b w:val="false"/>
          <w:i w:val="false"/>
          <w:color w:val="000000"/>
          <w:sz w:val="28"/>
        </w:rPr>
        <w:t>организует работу по сохранению историко-культурного наследия, содействует развитию исторических, национальных и культурных традиций и обычаев;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14) </w:t>
      </w:r>
      <w:r>
        <w:rPr>
          <w:rFonts w:ascii="Times New Roman"/>
          <w:b w:val="false"/>
          <w:i w:val="false"/>
          <w:color w:val="000000"/>
          <w:sz w:val="28"/>
        </w:rPr>
        <w:t>выдает свидетельство на право временного вывоза культурных ценностей;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15) </w:t>
      </w:r>
      <w:r>
        <w:rPr>
          <w:rFonts w:ascii="Times New Roman"/>
          <w:b w:val="false"/>
          <w:i w:val="false"/>
          <w:color w:val="000000"/>
          <w:sz w:val="28"/>
        </w:rPr>
        <w:t>разрабатывает проект постановления областного акимата о присвоении одной из государственных библиотек области статуса "Центральная";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16) </w:t>
      </w:r>
      <w:r>
        <w:rPr>
          <w:rFonts w:ascii="Times New Roman"/>
          <w:b w:val="false"/>
          <w:i w:val="false"/>
          <w:color w:val="000000"/>
          <w:sz w:val="28"/>
        </w:rPr>
        <w:t>осуществляет комплекс мероприятий, направленных на поиск и поддержку талантливой молодежи и перспективных творческих коллективов;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17) </w:t>
      </w:r>
      <w:r>
        <w:rPr>
          <w:rFonts w:ascii="Times New Roman"/>
          <w:b w:val="false"/>
          <w:i w:val="false"/>
          <w:color w:val="000000"/>
          <w:sz w:val="28"/>
        </w:rPr>
        <w:t xml:space="preserve">осуществляет проведение социально значимых мероприятий в области культуры;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18) </w:t>
      </w:r>
      <w:r>
        <w:rPr>
          <w:rFonts w:ascii="Times New Roman"/>
          <w:b w:val="false"/>
          <w:i w:val="false"/>
          <w:color w:val="000000"/>
          <w:sz w:val="28"/>
        </w:rPr>
        <w:t>обеспечивает соблюдение особого режима объектов национального культурного достояния;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19) </w:t>
      </w:r>
      <w:r>
        <w:rPr>
          <w:rFonts w:ascii="Times New Roman"/>
          <w:b w:val="false"/>
          <w:i w:val="false"/>
          <w:color w:val="000000"/>
          <w:sz w:val="28"/>
        </w:rPr>
        <w:t xml:space="preserve">обеспечивает выявление, учет, охрану, использование объектов историко-культурного наследия и проведение научно-реставрационных работ памятников истории и культуры;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20)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предусматривает мероприятия по организации учета, охраны и научно-реставрационных работ памятников истории и культуры местного значения в планах экономического и социального развития соответствующих территорий;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21) </w:t>
      </w:r>
      <w:r>
        <w:rPr>
          <w:rFonts w:ascii="Times New Roman"/>
          <w:b w:val="false"/>
          <w:i w:val="false"/>
          <w:color w:val="000000"/>
          <w:sz w:val="28"/>
        </w:rPr>
        <w:t>решает вопрос о предоставлении в пользование памятников истории и культуры местного значения, являющихся государственной собственностью;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22) </w:t>
      </w:r>
      <w:r>
        <w:rPr>
          <w:rFonts w:ascii="Times New Roman"/>
          <w:b w:val="false"/>
          <w:i w:val="false"/>
          <w:color w:val="000000"/>
          <w:sz w:val="28"/>
        </w:rPr>
        <w:t>по согласованию с уполномоченным органом при разработке и утверждении проектов планировки, застройки и реконструкции городов и других населенных пунктов обеспечивает выполнение мероприятий по выявлению, изучению, сохранению памятников истории и культуры всех категорий, составление историко-архитектурных опорных планов и карт-схем;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23) </w:t>
      </w:r>
      <w:r>
        <w:rPr>
          <w:rFonts w:ascii="Times New Roman"/>
          <w:b w:val="false"/>
          <w:i w:val="false"/>
          <w:color w:val="000000"/>
          <w:sz w:val="28"/>
        </w:rPr>
        <w:t>оформляет охранные обязательства на памятники истории и культуры и контролирует их выполнение собственниками и пользователями;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24) </w:t>
      </w:r>
      <w:r>
        <w:rPr>
          <w:rFonts w:ascii="Times New Roman"/>
          <w:b w:val="false"/>
          <w:i w:val="false"/>
          <w:color w:val="000000"/>
          <w:sz w:val="28"/>
        </w:rPr>
        <w:t>ходатайствует о привлечении к ответственности физических и юридических лиц, нарушающих законодательство Республики Казахстан об охране и использовании памятников истории и культуры;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25) </w:t>
      </w:r>
      <w:r>
        <w:rPr>
          <w:rFonts w:ascii="Times New Roman"/>
          <w:b w:val="false"/>
          <w:i w:val="false"/>
          <w:color w:val="000000"/>
          <w:sz w:val="28"/>
        </w:rPr>
        <w:t>вносит в местный представительный орган области предложения по образованию комиссий по охране памятников истории и культуры;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26) </w:t>
      </w:r>
      <w:r>
        <w:rPr>
          <w:rFonts w:ascii="Times New Roman"/>
          <w:b w:val="false"/>
          <w:i w:val="false"/>
          <w:color w:val="000000"/>
          <w:sz w:val="28"/>
        </w:rPr>
        <w:t>ведет работу по выявлению, учету, охране обьектов историко-культурного наследия;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27) </w:t>
      </w:r>
      <w:r>
        <w:rPr>
          <w:rFonts w:ascii="Times New Roman"/>
          <w:b w:val="false"/>
          <w:i w:val="false"/>
          <w:color w:val="000000"/>
          <w:sz w:val="28"/>
        </w:rPr>
        <w:t>рассматривает и согласовывает научно-проектную документацию на все виды работ по памятникам истории и культуры и их охранным зонам, проекты планировки, застройки и реконструкции;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28) </w:t>
      </w:r>
      <w:r>
        <w:rPr>
          <w:rFonts w:ascii="Times New Roman"/>
          <w:b w:val="false"/>
          <w:i w:val="false"/>
          <w:color w:val="000000"/>
          <w:sz w:val="28"/>
        </w:rPr>
        <w:t>осуществляет охрану и использование памятников истории и культуры и объектов окружающей среды, связанных с памятниками истории и культуры, по согласованию с заинтересованными государственными органами;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29) </w:t>
      </w:r>
      <w:r>
        <w:rPr>
          <w:rFonts w:ascii="Times New Roman"/>
          <w:b w:val="false"/>
          <w:i w:val="false"/>
          <w:color w:val="000000"/>
          <w:sz w:val="28"/>
        </w:rPr>
        <w:t>осуществляет государственный контроль за использованием и порядком содержания, а также за исполнением археологических и научно-реставрационных работ памятников истории и культуры местного значения на соответствующих территориях;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30) </w:t>
      </w:r>
      <w:r>
        <w:rPr>
          <w:rFonts w:ascii="Times New Roman"/>
          <w:b w:val="false"/>
          <w:i w:val="false"/>
          <w:color w:val="000000"/>
          <w:sz w:val="28"/>
        </w:rPr>
        <w:t>выдает собственникам и пользователям памятников истории и культуры предписания о нарушении ими Закона Республики Казахстан "Об охране и использовании объектов историко-культурного наследия";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31) </w:t>
      </w:r>
      <w:r>
        <w:rPr>
          <w:rFonts w:ascii="Times New Roman"/>
          <w:b w:val="false"/>
          <w:i w:val="false"/>
          <w:color w:val="000000"/>
          <w:sz w:val="28"/>
        </w:rPr>
        <w:t>применяет иные меры административного воздействия на основаниях и в порядке, предусмотренных законодательством Республики Казахстан об административных правонарушениях;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32) </w:t>
      </w:r>
      <w:r>
        <w:rPr>
          <w:rFonts w:ascii="Times New Roman"/>
          <w:b w:val="false"/>
          <w:i w:val="false"/>
          <w:color w:val="000000"/>
          <w:sz w:val="28"/>
        </w:rPr>
        <w:t>признает объекты историко-культурного наследия памятниками истории и культуры местного значения и включает в Государственный список памятников истории и культуры местного значения на основании заключения историко-культурной экспертизы;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33) </w:t>
      </w:r>
      <w:r>
        <w:rPr>
          <w:rFonts w:ascii="Times New Roman"/>
          <w:b w:val="false"/>
          <w:i w:val="false"/>
          <w:color w:val="000000"/>
          <w:sz w:val="28"/>
        </w:rPr>
        <w:t>лишает памятник истории и культуры местного значения его статуса и исключает из Государственного списка памятников истории и культуры местного значения на основании заключения историко-культурной экспертизы и требований части пятой статьи 5 Закона Республики Казахстан "Об охране и использовании объектов историко-культурного наследия";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34) </w:t>
      </w:r>
      <w:r>
        <w:rPr>
          <w:rFonts w:ascii="Times New Roman"/>
          <w:b w:val="false"/>
          <w:i w:val="false"/>
          <w:color w:val="000000"/>
          <w:sz w:val="28"/>
        </w:rPr>
        <w:t>организация хранения, комплектования и использования документов Национального архивного фонда, принятых на хранение государственными архивами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35) </w:t>
      </w:r>
      <w:r>
        <w:rPr>
          <w:rFonts w:ascii="Times New Roman"/>
          <w:b w:val="false"/>
          <w:i w:val="false"/>
          <w:color w:val="000000"/>
          <w:sz w:val="28"/>
        </w:rPr>
        <w:t>ведение государственного учета и обеспечение сохранности документов Национального архивного фонда, хранящихся в государственных архивах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36) </w:t>
      </w:r>
      <w:r>
        <w:rPr>
          <w:rFonts w:ascii="Times New Roman"/>
          <w:b w:val="false"/>
          <w:i w:val="false"/>
          <w:color w:val="000000"/>
          <w:sz w:val="28"/>
        </w:rPr>
        <w:t>защита документальных памятников истории и культуры, находящихся в коммунальной собственности, их хранение и использование;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37) </w:t>
      </w:r>
      <w:r>
        <w:rPr>
          <w:rFonts w:ascii="Times New Roman"/>
          <w:b w:val="false"/>
          <w:i w:val="false"/>
          <w:color w:val="000000"/>
          <w:sz w:val="28"/>
        </w:rPr>
        <w:t>организация экспертизы научной и практической ценности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38) </w:t>
      </w:r>
      <w:r>
        <w:rPr>
          <w:rFonts w:ascii="Times New Roman"/>
          <w:b w:val="false"/>
          <w:i w:val="false"/>
          <w:color w:val="000000"/>
          <w:sz w:val="28"/>
        </w:rPr>
        <w:t>формирование базы данных по документам Национального архивного фонда, хранящимся в государственных архивах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39) </w:t>
      </w:r>
      <w:r>
        <w:rPr>
          <w:rFonts w:ascii="Times New Roman"/>
          <w:b w:val="false"/>
          <w:i w:val="false"/>
          <w:color w:val="000000"/>
          <w:sz w:val="28"/>
        </w:rPr>
        <w:t>организационно-методическое руководство и контроль за состоянием делопроизводства, хранением документов в организациях – источниках пополнения Национального архивного фонда, расположенных на территории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40) </w:t>
      </w:r>
      <w:r>
        <w:rPr>
          <w:rFonts w:ascii="Times New Roman"/>
          <w:b w:val="false"/>
          <w:i w:val="false"/>
          <w:color w:val="000000"/>
          <w:sz w:val="28"/>
        </w:rPr>
        <w:t>организация исполнения запросов физических и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41) </w:t>
      </w:r>
      <w:r>
        <w:rPr>
          <w:rFonts w:ascii="Times New Roman"/>
          <w:b w:val="false"/>
          <w:i w:val="false"/>
          <w:color w:val="000000"/>
          <w:sz w:val="28"/>
        </w:rPr>
        <w:t>разработка проекта постановления областного акимата об утверждении положения об экспертно-проверочной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42) </w:t>
      </w:r>
      <w:r>
        <w:rPr>
          <w:rFonts w:ascii="Times New Roman"/>
          <w:b w:val="false"/>
          <w:i w:val="false"/>
          <w:color w:val="000000"/>
          <w:sz w:val="28"/>
        </w:rPr>
        <w:t>использование документов Национального архивного фонда для удовлетворения запросов государства, физических и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43) </w:t>
      </w:r>
      <w:r>
        <w:rPr>
          <w:rFonts w:ascii="Times New Roman"/>
          <w:b w:val="false"/>
          <w:i w:val="false"/>
          <w:color w:val="000000"/>
          <w:sz w:val="28"/>
        </w:rPr>
        <w:t>сбор и возвращение архивных документов по истории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44) </w:t>
      </w:r>
      <w:r>
        <w:rPr>
          <w:rFonts w:ascii="Times New Roman"/>
          <w:b w:val="false"/>
          <w:i w:val="false"/>
          <w:color w:val="000000"/>
          <w:sz w:val="28"/>
        </w:rPr>
        <w:t>согласование правил документирования и управления документацией расположенных на территории области организаций – источников пополнения Национального архивного фонда;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45) </w:t>
      </w:r>
      <w:r>
        <w:rPr>
          <w:rFonts w:ascii="Times New Roman"/>
          <w:b w:val="false"/>
          <w:i w:val="false"/>
          <w:color w:val="000000"/>
          <w:sz w:val="28"/>
        </w:rPr>
        <w:t>согласование уничтожения документов организаций – источников формирования и пополнения Национального архивного фонда, находящихся в коммунальной собственности;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46) </w:t>
      </w:r>
      <w:r>
        <w:rPr>
          <w:rFonts w:ascii="Times New Roman"/>
          <w:b w:val="false"/>
          <w:i w:val="false"/>
          <w:color w:val="000000"/>
          <w:sz w:val="28"/>
        </w:rPr>
        <w:t>согласование уничтожения документов организаций – источников формирования и пополнения Национального архивного фонда, находящихся в частной собственности в зависимости от места нахождения архива;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47) </w:t>
      </w:r>
      <w:r>
        <w:rPr>
          <w:rFonts w:ascii="Times New Roman"/>
          <w:b w:val="false"/>
          <w:i w:val="false"/>
          <w:color w:val="000000"/>
          <w:sz w:val="28"/>
        </w:rPr>
        <w:t>осуществление внутреннего контроля по направлениям деятельности Управления с целью повышения качества и производительности его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48) </w:t>
      </w:r>
      <w:r>
        <w:rPr>
          <w:rFonts w:ascii="Times New Roman"/>
          <w:b w:val="false"/>
          <w:i w:val="false"/>
          <w:color w:val="000000"/>
          <w:sz w:val="28"/>
        </w:rPr>
        <w:t>принятие мер по устранению причин и условий, способствующих совершению правонарушений;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49) </w:t>
      </w:r>
      <w:r>
        <w:rPr>
          <w:rFonts w:ascii="Times New Roman"/>
          <w:b w:val="false"/>
          <w:i w:val="false"/>
          <w:color w:val="000000"/>
          <w:sz w:val="28"/>
        </w:rPr>
        <w:t>обеспечение организации правового воспитания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50) </w:t>
      </w:r>
      <w:r>
        <w:rPr>
          <w:rFonts w:ascii="Times New Roman"/>
          <w:b w:val="false"/>
          <w:i w:val="false"/>
          <w:color w:val="000000"/>
          <w:sz w:val="28"/>
        </w:rPr>
        <w:t>реализация мероприятий в сфере мобилизационной подготовки и мобилизации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51) </w:t>
      </w:r>
      <w:r>
        <w:rPr>
          <w:rFonts w:ascii="Times New Roman"/>
          <w:b w:val="false"/>
          <w:i w:val="false"/>
          <w:color w:val="000000"/>
          <w:sz w:val="28"/>
        </w:rPr>
        <w:t xml:space="preserve">рассматривает обращения, направленные в Управление физическими и юридическими лицами, контролирует их исполнение, в случаях и порядке, установленном законодательством Республики Казахстан, предоставляет на них ответы;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52)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представление на утверждение областному маслихату правил сохранения и содержания обьектов памятников истории и культуры;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53) </w:t>
      </w:r>
      <w:r>
        <w:rPr>
          <w:rFonts w:ascii="Times New Roman"/>
          <w:b w:val="false"/>
          <w:i w:val="false"/>
          <w:color w:val="000000"/>
          <w:sz w:val="28"/>
        </w:rPr>
        <w:t>осуществление в интересах местного государственного управления иных полномочий, возлагаемых на местные исполнительные органы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17. </w:t>
      </w:r>
      <w:r>
        <w:rPr>
          <w:rFonts w:ascii="Times New Roman"/>
          <w:b w:val="false"/>
          <w:i w:val="false"/>
          <w:color w:val="000000"/>
          <w:sz w:val="28"/>
        </w:rPr>
        <w:t>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Управление для реализации возложенных на него задач и осуществления своих функций имеет право в установленном законодательством порядке: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запрашивать и получать от государственных органов, организаций, их должностных лиц необходимую информацию и материалы;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проводить совещания, семинары, конференции по вопросам, входящим в его компетенцию;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осуществлять иные права, предусмотренные действующим законодательством;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Управление обязано: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принимать законные и обоснованные решения;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обеспечивать контроль за исполнением принятых решений;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реализовывать иные обязанности, предусмотренные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Управления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18. </w:t>
      </w:r>
      <w:r>
        <w:rPr>
          <w:rFonts w:ascii="Times New Roman"/>
          <w:b w:val="false"/>
          <w:i w:val="false"/>
          <w:color w:val="000000"/>
          <w:sz w:val="28"/>
        </w:rPr>
        <w:t>Руководство Управления осуществляется первым руководителем, который несет персональную ответственность за выполнение возложенных на Управление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19. </w:t>
      </w:r>
      <w:r>
        <w:rPr>
          <w:rFonts w:ascii="Times New Roman"/>
          <w:b w:val="false"/>
          <w:i w:val="false"/>
          <w:color w:val="000000"/>
          <w:sz w:val="28"/>
        </w:rPr>
        <w:t>Первый руководитель Управления назначается на должность и освобождается от должности акимом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20. </w:t>
      </w:r>
      <w:r>
        <w:rPr>
          <w:rFonts w:ascii="Times New Roman"/>
          <w:b w:val="false"/>
          <w:i w:val="false"/>
          <w:color w:val="000000"/>
          <w:sz w:val="28"/>
        </w:rPr>
        <w:t>Первый руководитель Управления имеет заместителей, которые назначаются на должность и освобождаются от должности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21. </w:t>
      </w:r>
      <w:r>
        <w:rPr>
          <w:rFonts w:ascii="Times New Roman"/>
          <w:b w:val="false"/>
          <w:i w:val="false"/>
          <w:color w:val="000000"/>
          <w:sz w:val="28"/>
        </w:rPr>
        <w:t>Полномочия первого руководителя Управления: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в процессе реализации своих полномочий отчитывается акиму области и курирующему заместителю акима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представляет Управление в государственных органах и иных организациях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в соответствии с законодательством назначает на должность и освобождает от должности работников Управления, вопросы трудовых отношений которых отнесены к его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обеспечивает разработку стратегических и программных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>в установленном законодательством порядке налагает дисциплинарные взыскания и применяет меры поощрения к сотрудникам Управления, вопросы трудовых отношений которых отнесены к его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</w:t>
      </w:r>
      <w:r>
        <w:rPr>
          <w:rFonts w:ascii="Times New Roman"/>
          <w:b w:val="false"/>
          <w:i w:val="false"/>
          <w:color w:val="000000"/>
          <w:sz w:val="28"/>
        </w:rPr>
        <w:t>подписывает приказы;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7) </w:t>
      </w:r>
      <w:r>
        <w:rPr>
          <w:rFonts w:ascii="Times New Roman"/>
          <w:b w:val="false"/>
          <w:i w:val="false"/>
          <w:color w:val="000000"/>
          <w:sz w:val="28"/>
        </w:rPr>
        <w:t>действует без доверенности от имени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8) </w:t>
      </w:r>
      <w:r>
        <w:rPr>
          <w:rFonts w:ascii="Times New Roman"/>
          <w:b w:val="false"/>
          <w:i w:val="false"/>
          <w:color w:val="000000"/>
          <w:sz w:val="28"/>
        </w:rPr>
        <w:t>заключает договора;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9) </w:t>
      </w:r>
      <w:r>
        <w:rPr>
          <w:rFonts w:ascii="Times New Roman"/>
          <w:b w:val="false"/>
          <w:i w:val="false"/>
          <w:color w:val="000000"/>
          <w:sz w:val="28"/>
        </w:rPr>
        <w:t>выдает доверенности;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10) </w:t>
      </w:r>
      <w:r>
        <w:rPr>
          <w:rFonts w:ascii="Times New Roman"/>
          <w:b w:val="false"/>
          <w:i w:val="false"/>
          <w:color w:val="000000"/>
          <w:sz w:val="28"/>
        </w:rPr>
        <w:t>несет персональную ответственность за организацию работы по противодействию коррупции;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11) </w:t>
      </w:r>
      <w:r>
        <w:rPr>
          <w:rFonts w:ascii="Times New Roman"/>
          <w:b w:val="false"/>
          <w:i w:val="false"/>
          <w:color w:val="000000"/>
          <w:sz w:val="28"/>
        </w:rPr>
        <w:t>организует, координирует и контролирует работу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12) </w:t>
      </w:r>
      <w:r>
        <w:rPr>
          <w:rFonts w:ascii="Times New Roman"/>
          <w:b w:val="false"/>
          <w:i w:val="false"/>
          <w:color w:val="000000"/>
          <w:sz w:val="28"/>
        </w:rPr>
        <w:t>исполняет поручения и акты акима и акимата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13) </w:t>
      </w:r>
      <w:r>
        <w:rPr>
          <w:rFonts w:ascii="Times New Roman"/>
          <w:b w:val="false"/>
          <w:i w:val="false"/>
          <w:color w:val="000000"/>
          <w:sz w:val="28"/>
        </w:rPr>
        <w:t>утверждает положения о структурных подразделениях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14) </w:t>
      </w:r>
      <w:r>
        <w:rPr>
          <w:rFonts w:ascii="Times New Roman"/>
          <w:b w:val="false"/>
          <w:i w:val="false"/>
          <w:color w:val="000000"/>
          <w:sz w:val="28"/>
        </w:rPr>
        <w:t>организует разработку проектов нормативных правовых актов в пределах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15) </w:t>
      </w:r>
      <w:r>
        <w:rPr>
          <w:rFonts w:ascii="Times New Roman"/>
          <w:b w:val="false"/>
          <w:i w:val="false"/>
          <w:color w:val="000000"/>
          <w:sz w:val="28"/>
        </w:rPr>
        <w:t>обеспечивает соблюдение норм служебной этики;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16) </w:t>
      </w:r>
      <w:r>
        <w:rPr>
          <w:rFonts w:ascii="Times New Roman"/>
          <w:b w:val="false"/>
          <w:i w:val="false"/>
          <w:color w:val="000000"/>
          <w:sz w:val="28"/>
        </w:rPr>
        <w:t>реализует политику гендерного равенства;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17) </w:t>
      </w:r>
      <w:r>
        <w:rPr>
          <w:rFonts w:ascii="Times New Roman"/>
          <w:b w:val="false"/>
          <w:i w:val="false"/>
          <w:color w:val="000000"/>
          <w:sz w:val="28"/>
        </w:rPr>
        <w:t>утверждает график личного приема физических лиц и представителей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18) </w:t>
      </w:r>
      <w:r>
        <w:rPr>
          <w:rFonts w:ascii="Times New Roman"/>
          <w:b w:val="false"/>
          <w:i w:val="false"/>
          <w:color w:val="000000"/>
          <w:sz w:val="28"/>
        </w:rPr>
        <w:t>осуществляет иные полномочия, предусмотренные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первого руководителя Управления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22. </w:t>
      </w:r>
      <w:r>
        <w:rPr>
          <w:rFonts w:ascii="Times New Roman"/>
          <w:b w:val="false"/>
          <w:i w:val="false"/>
          <w:color w:val="000000"/>
          <w:sz w:val="28"/>
        </w:rPr>
        <w:t>Первый руководитель определяет полномочия своих заместителей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23. </w:t>
      </w:r>
      <w:r>
        <w:rPr>
          <w:rFonts w:ascii="Times New Roman"/>
          <w:b w:val="false"/>
          <w:i w:val="false"/>
          <w:color w:val="000000"/>
          <w:sz w:val="28"/>
        </w:rPr>
        <w:t xml:space="preserve">Режим работы Управления: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Управление работает с понедельника по пятницу 5 (пять) дней в неделю;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время работы Управления: с 09.00 часов до 19.00 часов местного времени. Перерыв: с 13.00 часов до 15.00 часов;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в субботу и воскресенье, а также в установленные законодательством Республики Казахстан праздничные дни, Управление не работает.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24. </w:t>
      </w:r>
      <w:r>
        <w:rPr>
          <w:rFonts w:ascii="Times New Roman"/>
          <w:b w:val="false"/>
          <w:i w:val="false"/>
          <w:color w:val="000000"/>
          <w:sz w:val="28"/>
        </w:rPr>
        <w:t>Взаимоотношения между Управлением и акиматом области, администрацией Управления и его трудовым коллективом регулируются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Управления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25. </w:t>
      </w:r>
      <w:r>
        <w:rPr>
          <w:rFonts w:ascii="Times New Roman"/>
          <w:b w:val="false"/>
          <w:i w:val="false"/>
          <w:color w:val="000000"/>
          <w:sz w:val="28"/>
        </w:rPr>
        <w:t>Управление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Управления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26. </w:t>
      </w:r>
      <w:r>
        <w:rPr>
          <w:rFonts w:ascii="Times New Roman"/>
          <w:b w:val="false"/>
          <w:i w:val="false"/>
          <w:color w:val="000000"/>
          <w:sz w:val="28"/>
        </w:rPr>
        <w:t>Имущество, закрепленное за Управлением, относится к областному коммунальному имуществу.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27. </w:t>
      </w:r>
      <w:r>
        <w:rPr>
          <w:rFonts w:ascii="Times New Roman"/>
          <w:b w:val="false"/>
          <w:i w:val="false"/>
          <w:color w:val="000000"/>
          <w:sz w:val="28"/>
        </w:rPr>
        <w:t>Управление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Управления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28. </w:t>
      </w:r>
      <w:r>
        <w:rPr>
          <w:rFonts w:ascii="Times New Roman"/>
          <w:b w:val="false"/>
          <w:i w:val="false"/>
          <w:color w:val="000000"/>
          <w:sz w:val="28"/>
        </w:rPr>
        <w:t>Реорганизация и упразднение Управления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случае ликвидации Управления использование его имущества осуществляется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