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d0fe" w14:textId="9a2d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пассажирского транспорта и автомобильных дорог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19 февраля 2015 года № 853. Зарегистрировано Департаментом юстиции Кызылординской области 19 марта 2015 года № 4918. Утратило силу постановлением Кызылординского областного акимата от 16 апреля 2015 года № 946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Кызылординского областного акимата от 16.04.2015 № 946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пассажирского транспорта и автомобильных дорог Кызылординской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пассажирского транспорта и автомобильных дорог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Алибаева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февраля 2015 года № 853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пассажирского транспорта и автомобильных дорог Кызылординской области"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пассажирского транспорта и автомобильных дорог Кызылординской области" (далее – Управление) является исполнительным органом, финансируемым из областного бюджета, уполномоченным акиматом Кызылординской области на осуществление в пределах своей компетенции государственного регулирования и координации в сфере пассажирского транспорта и автомобильных дорог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Управления является акимат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по вопросам своей компетенции в установленном законодательством порядке принимает решения, оформленные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нахождения юридического лица: Республика Казахстан, Кызылординская область, индекс 120003, город Кызылорда,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государственное учреждение "Управление пассажирского транспорта и автомобильных дорог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Управления осуществлется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Управления: проведение эффективной государственной политики в сфере транспорта и коммуникации в целях полного удовлетворения потребностей экономики области, общества в доступных и качественных транспортных услугах.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условий для обеспечения потребностей экономики и населения в автомобильных перевозках и иных работах и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защита законных прав и интересов физических и юридических лиц, а также национальных интересов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условий для конкурентоспособности отечественных перевозчиков на рынке областных автомобильных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защита внутреннего рынка автомобильных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дальнейшее развитие инфраструктуры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в течение года мероприятий по ремонту разрушенных участков, текущего ремонта автомобильных дорог при возникновении аварийных ситуаций на автомобильных дорогах, при обнаружении дефектов на автомобильных дорогах, а также неотложного восстановления и ремонта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средний, капитальный и текущий ремонт автомобильных дорог, устранение дефектов и улучшение состояния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работ по капитальному ремонту автомобильных дорог без изменения существующей технической категории, восстановление транспортно-эксплуатационных характеристик автомобильных дорог, по содержанию и улучшению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безопасность дорожного движения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реализует мероприятия по организации дорожного движения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выполнение и контроль за всеми видами работ по строительству, реконструкции, ремонту, внедрению и содержанию технических средств регулирования дорожного движения на дорогах областного и районного значения, улицах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работы по строительству, реконструкции, ремонту и содержанию автомобильных дорог общего пользования областного значения в соответствии с законодательством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управляет сетью автомобильных дорог областного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управляет дорогами и дорожными предприятиями, находящимися в коммунальной собственности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государственный контроль при производстве работ по реконструкции, ремонту и содержанию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проект постановления акимата области о принятии решения о предоставлении автомобильных дорог общего пользования областного значения или их участков в безвозмездное временное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проект постановления акимата области о принятии решения об организации перевозок пассажиров в межрайонных (междугородних внутриобластных) и пригородных сообщениях, за исключением случаев, когда такое решение принимает перевозчик;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субсидирует убытки перевозчиков, связанные с осуществлением пассажирских перевозок железнодорожным транспортом по социально- значимым межрайонным (междугородним внутриобластным) и пригородным сообщениям (маршрутам);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межрайонные (междугородные внутриобластные) и пригородные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регулярные междугородние, межобластные, межрайонные (междугородние внутриобластные) перевозки пассажиров и багажа, проводит конкурсы на право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проекты постановлений областного акимата о разработке схем маршрутов и расписаний движения регулярных межрайонных (междугородних внутриобластных)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маршруты и расписания движения по регулярным междугородним, межобластным автомобильным перевозкам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реестр автовокзалов и автостанций;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реестр маршрутов регулярных межрайонных (междугородних внутриобластных)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проект постановления областного акимата о разработке комплексных схем развития пассажирского транспорта и проектов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субсидирование убытков перевозчиков при осуществлении социально - значимых перевозок пассажиров на межрайонных (междугородних внутриобластных)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внутренний контроль по направлениям деятельности государственного органа с целью повышения качества и производительности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международные сертификаты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разрешения на размещение объекта рекламы в полосе отвода автомобильных дорог общего пользования соответственно областного или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лицензирование в соответствии с законодательством 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вносит на утверждение акимата области проект об утверждении порядка и условий эксплуатации платных автомобильных дорог и мостовых переходов общего пользования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вносит на утверждение акимата области проект о принятии решения об использовании на платной основе автомобильной дороги (дорожного участка) общего пользования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вносит на утверждение акимата области проект об утверждении порядка и условий классификации автомобильных дорог общего пользования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вносит на утверждение акимата области проект об утверждении правил взимания платы за проезд по платной автомобильной дороге общего пользования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вносит на утверждение акимата области проект об утверждении перечня автомобильных дорог общего пользования областного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вносит на утверждение акимата области проект об утверждении наименований индексов автомобильных дорог общего пользования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вносит на утверждение акимата области проект об утверждении порядка размещения наружной (визуальной) рекламы в полосе отвода автомобильных дорог общего пользования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аттестацию субъектов транспортной деятельности в порядке, определенном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учет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удостоверения на право управления самоходными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реализует мероприятия в сфере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рассматривает обращения, направленные в Управление физическими и юридическими лицами, контролирует их исполнение, в случаях и порядке, установленном законодательством Республики Казахстан, предоставляет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организовывает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регламент по вопросам организации своих полномочий и внутреннего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разработку проектов нормативных правовых актов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график личного приема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время работы Управления с 09.00 часов до 19.00 часов местного времени. Перерыв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субботу и в воскресенье, а также в установленные законодательством Республики Казахстан праздничные дни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