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e7ae" w14:textId="08ce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18 марта 2015 года N 880 и решение Кызылординского областного маслихата от 18 марта 2015 года N 265. Зарегистрировано Департаментом юстиции Кызылординской области 13 апреля 2015 года N 4952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Изменить границу (черту) города Кызылорда общей площадью 13599,5 гектаров путем включения земель из административной территории города Кызылорда общей площадью 6955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0"/>
        <w:gridCol w:w="4230"/>
      </w:tblGrid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35-сессии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Тайманов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18 " марта 2015 года №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18 " марта 2015 года № 265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включаемых в границы (черту) города Кызылорда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399"/>
        <w:gridCol w:w="1841"/>
        <w:gridCol w:w="1575"/>
        <w:gridCol w:w="1576"/>
        <w:gridCol w:w="1308"/>
        <w:gridCol w:w="1576"/>
        <w:gridCol w:w="2652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Утвержденная граница (черта) города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включаемые в границы (черту)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(черта) города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