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3660" w14:textId="8cd3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"Управления пассажирского транспорта и автомобильных дорог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мая 2015 года № 9. Зарегистрировано Департаментом юстиции Кызылординской области 02 июня 2015 года № 5005.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пассажирского транспорта и автомобильных дорог Кызылординской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мая 2015 года № 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пассажирского транспорта и автомобильных дорог Кызылординской области"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пассажирского транспорта и автомобильных дорог Кызылординской области" (далее – Управление) является исполнительным органом, финансируемым из областного бюджета, уполномоченным акиматом Кызылординской области на осуществление в пределах своей компетенции государственного регулирования и координации в сфере пассажирского транспорта и автомобильных дорог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оформленные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Кызылординская область, индекс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пассажирского транспорта и автомобильных дорог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проведение эффективной государственной политики в сфере транспорта и коммуникации в целях полного удовлетворения потребностей экономики области, общества в доступных и качественных транспортных услугах.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условий для обеспечения потребностей экономики и населения в автомобильных перевозках и иных работах и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законных прав и интересов физических и юридических лиц, а также национальных интересов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конкурентоспособности отечественных перевозчиков на рынке областных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защита внутреннего рынка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дальнейшее развитие инфраструктуры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в течение года мероприятий по ремонту разрушенных участков, текущего ремонта автомобильных дорог при возникновении аварийных ситуаций на автомобильных дорогах, при обнаружении дефектов на автомобильных дорогах, а также неотложного восстановления и ремонта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средний, капитальный и текущий ремонт автомобильных дорог, устранение дефектов и улучшение состояния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работ по капитальному ремонту автомобильных дорог без изменения существующей технической категории, восстановление транспортно-эксплуатационных характеристик автомобильных дорог, по содержанию и улучшению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обеспечивает безопасность дорожного движения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разрабатывает и реализует мероприятия по организации дорожного движения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обеспечивает выполнение и контроль за всеми видами работ по строительству, реконструкции, ремонту, внедрению и содержанию технических средств регулирования дорожного движения на дорогах областного и районного значения, улицах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организует работы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управляет сетью автомобильных дорог областного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управляет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осуществляет государственный контроль при производстве работ по реконструкции, ремонту и содержанию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разрабатывает проект постановления акимата области о принятии решения о предоставлении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разрабатывает проект постановления акимата области о принятии решения об организации перевозок пассажиров в межрайонных (междугородних внутриобластных) и пригородных сообщениях, за исключением случаев, когда такое решение принимает перевозчик;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субсидирует убытки перевозчиков, связанные с осуществлением пассажирских перевозок железнодорожным транспортом по социально- значимым межрайонным (междугородним внутриобластным) и пригородным сообщениям (маршрутам);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определяет межрайонные (междугородные внутриобластные) и пригородные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организует регулярные междугородние, межобластные, межрайонные (междугородние внутриобластные) перевозки пассажиров и багажа, проводит конкурсы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разрабатывает проекты постановлений областного акимата об утверждении маршрутов и расписаний движения регулярных межрайонных (междугородних внутриобластных)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согласовывает маршруты и расписания движения по регулярным междугородним,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ведет реестр автовокзалов и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ведет реестр маршрутов регулярных межрайонных (междугородних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разрабатывает проект постановления областного акимата о разработке комплексных схем развития пассажирского транспорта и проектов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осуществляет субсидирование убытков перевозчиков при осуществлении социально - значимых перевозок пассажиров на межрайонных (междугородних внутриобластных)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принимает меры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обеспечивает организацию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утверждает классификации видов работ, выполняемых при содержании, текущем, среднем и капитальном ремонтах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выдает международные сертификаты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 осуществляет лицензирование в соответствии с 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 согласование строительства подъездных дорог и примыканий к дорогам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25) разрабатывает и вносит на утверждение акимата области проект об утверждении порядка и условий классификации автомобильных дорог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 разрабатывает и вносит на утверждение акимата области проект об утверждении порядка размещения наружной (визуальной) рекламы в полосе отвода автомобильных дорог общего пользования областного и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 проводит аттестацию субъектов транспортной деятельности в порядке, определенном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ведет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 выдает удостоверения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 в пределах своей компетенции реализует мероприятия в сфере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 организовывает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 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 владение и пользование государственным пакетом акций акционерного общества "Аэропорт Коркыт Ата" в размере 100 (сто)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регламент по вопросам организации своих полномочий и внутреннего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Управления с 09.00 часов до 19.00 часов местного времени. Перерыв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