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1973" w14:textId="1331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области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11 июня 2015 года № 34. Зарегистрировано Департаментом юстиции Кызылординской области 17 июля 2015 года № 5065. Утратило силу постановлением акимата Кызылординской области от 28 марта 2016 года №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"Учет иностранных периодических печатных изданий, распространяемых на территории области, города республиканского значения, столицы".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Кызылординской области Р. Кенжеханулы.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опубликования, но не ранее введения в действие приказа Министра по инвестициям и развитию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информации".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июня 2015 года № 34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услугодателя: государственное учреждение "Кызылординское областное управление внутренней политики"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филиал Республиканского государственного предприятия "Центр обслуживания населения" по Кызылординской области, его отделы и отделения (далее -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справка об учете иностранных периодических печатных изданий, распространяемых на территории области, города республиканского значения, столицы (далее - cправка).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обращения за получением справки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 Центром и (или) иными услугодателями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Основание для начала процедуры (действия) по оказанию государственной услуги: предоставление услугополучателем (либо его представителем по доверенности) (далее – его представитель) в Центр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 (далее - стандарт), утвержденного приказом Министра по инвестициям и развитию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информации" (зарегистрирован в Реестре государственной регистрации нормативных правовых актов за № 11301) либо направление запроса через портал в форме электронного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услуги,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либо его представитель предоставляет в Центр следующие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(для идентификации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(название периодических печатных изданий, территория распространения, язык, основная тематическая направленность, периодичность, количество распространяемых экземпляров);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данных документа, удостоверяющего личность услугополучателя, о государственной регистрации (перерегистрации) юридического лица работник Центра получает из соответствующих государственных информационных систем через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работник Центра воспроизводит электронные копии документов, после чего возвращает оригиналы услугополучателю либо его 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 Центра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Центра регистрирует документы и выдает услугополучателю расписку о приеме соответствующих документов либо, в случае предоставления услугополучателем или его представителем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Центра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работник накопительного отдела Центра направляет документы услугодателю (в течение одного рабочего дня, день приема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услугодателя регистрирует и предоставляет документы руководителю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рассматривает и направляет документы исполнителю (не более тридцати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исполнитель проверяет полноту документов, в случае предоставления неполного пакета документов, подготавливает письменный мотивированный отказ (далее – отказ), в случае предоставления полного пакета документов, подготавливает справку и предоставляет руководителю услугодателя (при выдаче отказа – в течение двух рабочих дней, при выдаче справки - в течение восьми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услугодателя подписывает и направляет справку либо отказ сотруднику канцелярии услугодателя (не более тридцати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сотрудник канцелярии услугодателя регистрирует и направляет справку либо отказ в Центр (в течение одного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работник Центра регистрирует и выдает справку либо отказ услугополучателю либо его представителю (не более двадцати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порядка обращения и последовательности процедур (действий) услугодателя и услугополучателя при оказании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регистрируется на портале и направляет электронный запрос в форме электронного документа (далее – электронный запрос),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данных документа, удостоверяющего личность услугополучателя,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исполнитель принимает электронный запрос и в "личный кабинет" услугополучателя либо его представителя направляется уведомление о принятии электронного запроса с указанием даты и времени получения результата государственной услуги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после принятия электронного запроса, действия структурных подразделений (работников) услугодателя в процессе оказания государственной услуги осуществляются в соответствии с подпунктами 4-7)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исполнитель регистрирует и направляет результат оказания государственной услуги в "личный кабинет" услугополучателя либо его представителя (не более двадцати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услугодателя и структурных подразделений (работников)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услугодателя и структурных подразделений (работников),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а также описание порядка взаимодействия с другими услугодателями и (или) Центром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официальных интернет-ресурсах государственного учреждения "Управление внутренней политики Кызылординской области", акимата Кызылординской области,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"Учет иностранных 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 на территории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столицы"</w:t>
            </w:r>
          </w:p>
        </w:tc>
      </w:tr>
    </w:tbl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"/>
        <w:gridCol w:w="2897"/>
        <w:gridCol w:w="1283"/>
        <w:gridCol w:w="1893"/>
        <w:gridCol w:w="757"/>
        <w:gridCol w:w="757"/>
        <w:gridCol w:w="1808"/>
        <w:gridCol w:w="890"/>
        <w:gridCol w:w="628"/>
        <w:gridCol w:w="1022"/>
      </w:tblGrid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отдела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уcлугодателя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уcлугодателя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процедур (действий)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документы 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справку либо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справку либо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либо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либо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услугополучателю либо его представителю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расписку о приеме документов либо об отказе в приеме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документы 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документы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 справку либо отказ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справку либо отказ сотруднику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справку либо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справку либо отказ услугополучателю либо его представи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 (не входит в срок оказания государственной 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выдаче отказа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2 рабочих дней, при выдаче справки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"Учет иностранных 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 на территории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столицы"</w:t>
            </w:r>
          </w:p>
        </w:tc>
      </w:tr>
    </w:tbl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"Учет иностранных 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 на территории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столицы"</w:t>
            </w:r>
          </w:p>
        </w:tc>
      </w:tr>
    </w:tbl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83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83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"Учет иностранных периодических 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на территории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столицы"</w:t>
            </w:r>
          </w:p>
        </w:tc>
      </w:tr>
    </w:tbl>
    <w:bookmarkStart w:name="z7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