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4e85b" w14:textId="914e8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02 сентября 2015 года № 142. Зарегистрировано Департаментом юстиции Кызылординской области 22 сентября 2015 года № 5143. Утратило силу постановлением акимата Кызылординской области от 6 февраля 2020 года № 163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06.02.2020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bookmarkStart w:name="z4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документов о прохождении подготовки, повышении квалификации и переподготовке кадров отрасли здравоохранения".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Кызылординской области Р. Кенжеханулы.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"2" сентября 2015 года № 142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документов о прохождении подготовки, повышении квалификации и переподготовке кадров отрасли здравоохранения"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услугодателя: организации образования в области здравоохранения (далее – услугодатель).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канцелярию услугодателя.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документы о прохождении подготовки, повышении квалификации и переподготовке кадров отрасли здравоохранения в соответствии с видами и формами документов об образовании государственного образца.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оказания государственной услуги: бумажная.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 для начала процедуры (действия) по оказанию государственной услуги: предоставление услугополучателем (либо его представителем по доверенности) (далее – либо его представитель) услугодателю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документов о прохождении подготовки, повышении квалификации и переподготовке кадров отрасли здравоохранения", утвержденного приказом Министра здравоохранения и социального развития Республики Казахстан от 28 апреля 2015 года № 297 "Об утверждении стандарта государственной услуги "Выдача документов о прохождении подготовки, повышении квалификации и переподготовке кадров отрасли здравоохранения" (зарегистрирован в Реестре государственной регистрации нормативных правовых актов за № 11303) (далее - стандарт).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Содержание каждой процедуры (действия), входящей в состав процесса оказания государственной услуги, длительность выполнения: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либо его представитель предоставляет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регистрирует документы, выдает услугополучателю либо его представителю копию заявления с отметкой о регистрации в канцелярии услугодателя и с указанием даты и времени приема пакета документов (далее – копия заявления) и предоставляет документы руководителю услугодателя (не более тридцати минут);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рассматривает и направляет документы исполнителю услугодателя (не более тридцати минут);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услугодателя рассматривает документы, подготавливает документ о прохождении подготовки либо повышении квалификации либо переподготовке кадров отрасли здравоохранения и предоставляет руководителю услугодателя: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(при прохождении подготовки – в течение четырнадцати рабочих дней;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повышении квалификации и переподготовке – в течение двух рабочих дней со дня принятия решения итоговой Государственной аттестационной комиссии (квалификационной комиссии) или руководителя услугодателя);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и направляет документ о прохождении подготовки либо повышении квалификации либо переподготовке кадров отрасли здравоохранения сотруднику канцелярии услугодателя (не более тридцати минут);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регистрирует и выдает услугополучателю либо его представителю документ о прохождении подготовки либо повышении квалификации либо переподготовке кадров отрасли здравоохранения (не более тридцати минут).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3"/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 услугодателя;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здравоохранения Кызылординской области", акимата Кызылординской области, акиматов районов и города Кызылорды.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документов о прохождении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повышении квалификации и переподготовке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отрасли здравоохранения"</w:t>
            </w:r>
          </w:p>
        </w:tc>
      </w:tr>
    </w:tbl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3149"/>
        <w:gridCol w:w="1456"/>
        <w:gridCol w:w="1179"/>
        <w:gridCol w:w="2282"/>
        <w:gridCol w:w="1870"/>
        <w:gridCol w:w="1870"/>
      </w:tblGrid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процедуры (действия)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структурных подразделений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услугодателя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процедур (действий) и их описание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регистрирует документы и выдает услугополучателю либо его представителю копию заявления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рассматривает документы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документы и подготавливает документ о прохождении подготовки либо повышении квалификации либо переподготовке кадров отрасли здравоохранения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документ о прохождении подготовки либо повышении квалификации либо переподготовке кадров отрасли здравоохранения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документ о прохождении подготовки либо повышении квалификации либо переподготовке кадров отрасли здравоохранения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процедуры (действия) по оказанию государственной услуги, который служит основанием для начала выполнения следующей процедуры (действия)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документы руководителю услугодателя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документы исполнителю услугодателя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предоставляет руководителю услугодателя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сотруднику канцелярии услугодателя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выдает услугополучателю либо его представителю 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 минут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 минут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прохождении подготовки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14 рабочих дней;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повышении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переподготовке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 рабочих дней</w:t>
            </w:r>
          </w:p>
          <w:bookmarkEnd w:id="33"/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 минут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 минут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документов о прохождении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повышении квалификации и переподготовке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отрасли здравоохранения"</w:t>
            </w:r>
          </w:p>
        </w:tc>
      </w:tr>
    </w:tbl>
    <w:bookmarkStart w:name="z4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bookmarkEnd w:id="34"/>
    <w:bookmarkStart w:name="z48" w:id="35"/>
    <w:p>
      <w:pPr>
        <w:spacing w:after="0"/>
        <w:ind w:left="0"/>
        <w:jc w:val="left"/>
      </w:pP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810500" cy="787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документов о прохождении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повышении квалификации и переподготовке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отрасли здравоохранения"</w:t>
            </w:r>
          </w:p>
        </w:tc>
      </w:tr>
    </w:tbl>
    <w:bookmarkStart w:name="z5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документов о прохождении подготовки, повышении квалификации и переподготовке кадров отрасли здравоохранения"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105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