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c67a" w14:textId="c13c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11 сентября 2015 года № 158. Зарегистрировано Департаментом юстиции Кызылординской области 28 сентября 2015 года № 5149. Утратило силу постановлением акимата Кызылординской области от 4 июня 2019 года № 1393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04.06.2019 </w:t>
      </w:r>
      <w:r>
        <w:rPr>
          <w:rFonts w:ascii="Times New Roman"/>
          <w:b w:val="false"/>
          <w:i w:val="false"/>
          <w:color w:val="ff0000"/>
          <w:sz w:val="28"/>
        </w:rPr>
        <w:t>№ 1393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"Предоставление водных объектов в обособленное или совместное пользование на конкурсной основе".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первого официального опубликования, но не ранее введения в действие приказа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19-1/422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регулирования использования водного фонда" ( зарегистрирован в Реестре государственной регистрации нормативных правовых актов за № 11765).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Кызылординской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Кушербаев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сентября 2015 года № 158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услугодателя: государственное учреждение "Управление природных ресурсов и регулирования природопользования Кызылординской области" (далее – услугодатель).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письмо о разрешении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 (далее - письмо).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услуги: бумажная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 для начала процедуры (действия) по оказанию государственной услуги: предоставление услугополучателем (либо его представителем по доверенности) (далее – его представитель) услугодателю заявления в произвольной форме.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Содержание каждой процедуры (действия), входящей в состав процесса оказания государственной услуги, длительность выполнения: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качества", утвержденного приказом Министра сельского хозяйства Республики Казахстан от 6 мая 2015 года № 19-1/422 "Об утверждении стандартов государственных услуг в области регулирования использования водного фонда" ( зарегистрирован в Реестре государственной регистрации нормативных правовых актов за № 11765) (далее - стандарт);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документы, выдает услугополучателю либо его представителю копию заявления с указанием даты и времени приема пакета документов с отметкой на его копии о регистрации в канцелярии услугодателя (далее – копия заявления) и предоставляет документы руководителю услугодателя (не более двадцати минут);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и направляет документы исполнителю услугодателя (не более двадцати минут);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исполнитель услугодателя рассматривает документы, подготавливает и предоставляет письмо руководителю услугодателя (в течение двадцати восьми календарных дней);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и направляет письмо сотруднику канцелярии услугодателя (не более двадцати минут);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сотрудник канцелярии услугодателя регистрирует и выдает письмо услугополучателю либо его представителю (не более пятнадцати минут). 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природных ресурсов и регулирования природопользования Кызылординской области", акимата Кызылординской области, акиматов районов и города Кызылорды.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использование подземных вод питьевого качества для целей,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связанных с питьевым и хозяйственно-бытовым водоснабжением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территориях, где отсутствуют поверхностные водные объекты,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имеются достаточные запасы подземных вод питьевого качества"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4241"/>
        <w:gridCol w:w="1961"/>
        <w:gridCol w:w="1218"/>
        <w:gridCol w:w="1774"/>
        <w:gridCol w:w="1219"/>
        <w:gridCol w:w="1222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 и их описание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 и выдает услугополучателю либо его представителю копию заявления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 и подготавливает письмо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подписывает письмо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письмо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документы руководителю услугодателя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исполнителю услугодателя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письмо руководителю услугодателя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направляет письмо сотруднику канцелярии услугодателя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письмо услугополучателю либо его представителю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28 календарных дней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использование подземных вод питьевого качества для целей,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связанных с питьевым и хозяйственно-бытовым водоснабжением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территориях, где отсутствуют поверхностные водные объекты,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имеются достаточные запасы подземных вод питьевого качества"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использование подземных вод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для целей, не связанных с питьевым и хозяйственно-бытовым водоснабжением на территориях,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 отсутствуют поверхностные водные объекты, но имеются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достаточные запасы подземных вод питьевого качества"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98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сентября 2015 года № 158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водных объектов в обособленное или совместное пользование на конкурсной основе"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услугодателя: государственное учреждение "Управление природных ресурсов и регулирования природопользования Кызылординской области" (далее – услугодатель).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осуществляются через канцелярию услугодателя.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договор о представлении водного объекта в обособленное или совместное пользование между местным исполнительным органом области и победителем конкурса в бумажном виде на основании решения местного исполнительного органа области о предоставлении водного объекта в обособленное или совместное пользование и (или) протокола конкурсной комиссии об итогах конкурса (далее - договор).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услуги: бумажная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услугодателя и структурных подразделений (работников) услугодателя в процессе оказания государственной услуги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 для начала процедуры (действия) по оказанию государственной услуги: предоставление услугополучателем (либо его представителем по доверенности) (далее – его представитель) услугодателю заявления в произвольной форме.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Содержание каждой процедуры (действия), входящей в состав процесса оказания государственной услуги, длительность выполнения: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водных объектов в обособленное или совместное пользование на конкурсной основе", утвержденного приказом Министра сельского хозяйства Республики Казахстан от 6 мая 2015 года № 19-1/422 "Об утверждении стандартов государственных услуг в области регулирования использования водного фонда" (зарегистрирован в Реестре государственной регистрации нормативных правовых актов за № 11765) (далее - стандарт);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документы, выдает услугополучателю либо его представителю копию заявления с указанием даты и времени приема пакета документов, с отметкой о регистрации в канцелярии услугодателя (далее - копия заявления) и предоставляет документы руководителю услугодателя (не более двадцати минут);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и предоставляет документы на рассмотрение конкурсной комиссии (в течение одного рабочего дня);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конкурсная комиссия рассматривает документы и направляет протокол заседания конкурсной комиссии услугодателю (в течение тридцати рабочих дней);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услугодателя на основании протокола заседания конкурсной комиссии подготавливает проект постановления акимата области (далее – постановление) и обеспечивает его утверждение, на основании принятого постановления составляет проект договора и предоставляет для подписания руководителю услугодателя (в течение одиннадцати рабочих дней);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и направляет договор сотруднику канцелярии услугодателя (не более тридцати минут);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регистрирует и выдает договор услугополучателю либо его представителю (не более пятнадцати минут).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45"/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конкурсной комиссии в процессе оказания государственной услуги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конкурсной комиссии, которые участвуют в процессе оказания государственной услуги: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конкурсная комиссия.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природных ресурсов и регулирования природопользования Кызылординской области", акимата Кызылординской области, акиматов районов и города Кызылорды.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обособленное или совместное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на конкурсной основе"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3477"/>
        <w:gridCol w:w="1608"/>
        <w:gridCol w:w="1153"/>
        <w:gridCol w:w="1454"/>
        <w:gridCol w:w="2064"/>
        <w:gridCol w:w="999"/>
        <w:gridCol w:w="1000"/>
      </w:tblGrid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Конкурсная комиссия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 и их описание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 и выдает услугополучателю либо его представителю копию заявления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протокола заседания конкурсной комиссии подготавливает проект постановления и обеспечивает его утверждение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подписывает договор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договор 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документы руководителю услугодателя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документы на рассмотрение конкурсной комиссии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протокол заседания конкурсной комиссии услугодателю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основании принятого постановления составляет проект договора и предоставляет для подписания руководителю услугодателя 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договор сотруднику канцелярии услугодателя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договор услугополучателю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его представителю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рабочего дня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30 рабочих дней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11 рабочих дней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обособленное или совместное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на конкурсной основе"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обособленное или совместное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на конкурсной основе"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водных объектов в обособленное или совместное пользование на конкурсной основе"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0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