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ff61" w14:textId="a50f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городского маслихата от 29 июля 2014 года № 31/4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19 февраля 2015 года № 39/4. Зарегистрировано Департаментом юстиции Кызылординской области 10 марта 2015 года № 4907. Утратило силу решением Кызылординского городского маслихата от 23 июня 2015 года № 43/6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Кызылординского городского маслихата от 23.06.2015 </w:t>
      </w:r>
      <w:r>
        <w:rPr>
          <w:rFonts w:ascii="Times New Roman"/>
          <w:b w:val="false"/>
          <w:i w:val="false"/>
          <w:color w:val="ff0000"/>
          <w:sz w:val="28"/>
        </w:rPr>
        <w:t>№ 43/6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Кызылординского городского маслихата от 29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31/4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4744, опубликовано от 20 августа 2014 года за № 55-56 (1078-1079) в газете "Ақмешіт ақшамы", от 20 августа 2014 года за №34 (350) в газете "Ел тілегі")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1995 года "О государственных наградах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"О специальном государственном пособии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 Дню Победы - 9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 вступившим в повторный брак вдовам воинов, погибших (умерших, пропавших без вести) в Великой Отечественной войне;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40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20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–– 30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участникам и инвалидам Великой Отечественной войны – единовременная помощь – 150 000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"12-1. Детям, состоящим на диспансерном учете с гематологическими заболеваниями, включая гемобластозы и апластическую анемию предоставляется ежемесячная социальная помощь на получение лекарства, в размере – предельного размера не превышающего 7,6 месячного расчетного показателя".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ХХХІХ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 занятости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Ж.Жылкышиева 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"25" февраля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