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d35d" w14:textId="313d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"Кызылординский городской отдел ветеринарии и ветеринарного контроля"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23 февраля 2015 года № 2905. Зарегистрировано Департаментом юстиции Кызылординской области 10 марта 2015 года № 4908. Утратило силу постановлением акимата города Кызылорда Кызылординской области от 08 декабря 2015 года № 4721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Кызылорда Кызылординской области от 08.12.2015 </w:t>
      </w:r>
      <w:r>
        <w:rPr>
          <w:rFonts w:ascii="Times New Roman"/>
          <w:b w:val="false"/>
          <w:i w:val="false"/>
          <w:color w:val="ff0000"/>
          <w:sz w:val="28"/>
        </w:rPr>
        <w:t>№ 4721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Указом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Кызылорда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"Кызылординский городской отдел ветеринарии и ветеринарного контроля".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постановления возложить на заместителя акима города Кызылорда Ахатову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постановления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"23"февраля 2015 года № 2905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"Кызылординский городской отдел ветеринарии и ветеринарного контроля"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учреждения "Кызылординский городской отдел ветеринарии и ветеринарного контроля" (далее - Отдел) является государственным органом Республики Казахстан, осуществляющим руководство в сфере ветеринарного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Учредителем Отдела является акимат города Кызылорды.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имеет следующее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Коммунальное государственное предприятия на праве хозяйственного ведения "Кызылординская городская ветеринарная станция" Кызылординского городского отдела ветеринарии и ветеринарного контроля".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Местонахождение юридического лица: индекс 120014, Республика Казахстан, Кызылординская область, город Кызылорда, улица Ыбырая Жахаева №16.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График работы Отдела ежедневно, с понедельника по пятницу, с 09.00 до 19.00 часов (перерыв с 13.00 до 15.00 часов), кроме субботы, воскресенья и других выходных и праздничных дней, установленных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органа - коммунальное государственное учреждения "Кызылординский городской отдел ветеринарии и ветеринарного контроля".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отдела является проведение единой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охраны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защита животных от болезней и организовать меры их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охрана территории соответствующей административно-территориальной единицы от заноса и распространения заразных и экзотических болезней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принятие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области, города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свод, анализ ветеринарного учета и отчетности и их представление в местный исполнительный орган области, города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внесение предложений в местный исполнительный орган области, города республиканского значения, столицы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внесение предложений в местный исполнительный орган области, города республиканского значения, столицы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28)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рассматривать обращения, направленные в Отдел физическими и юридическими лицами, в случаях и порядке, установленном законодательством Республики Казахстан, предоставлять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организация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Функции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ветеринарных мероприятий против особо опасных, незаразных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иденфикации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оказанию услуг по искусственному осеменению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оказание услуг по транспортировке (доставке), хранению ветеринарных препаратов против особо опасных и энзоотических болезней животных, а также транспортировке (доставке) изделий (средств) и атрибутов ветеринарного назначения для проведения иденфикации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содержание скотомогильников (биотермических ям), убойных площадок, построенных местными исполнительными органами соответствующих административно-территориальных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выдача ветеринарной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ведение базы данных по идентификаций сельскохозяйственных животных и выдача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отбор проб биологического материала и доставки их в ветеринарную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оказание услуг по транспортировке больных животных на санитарный убой.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Права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утверждение плана ветеринарных мероприятий по обеспечению ветеринарно-санитарной безопасности на территории соответствующей административно-территориальной единицы по согласованию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и ведения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вносить в местный исполнительный орган соответствующей административно-территориальной единицы предложение о снятии ограничительных мероприятий или карантина направленного на предотвращение, распространение и ликвидацию 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принимать решение об изъятии и уничтожении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выносить решения о делении территории на зоны в порядке, установленном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вносить предложение на рассмотрение руководства города и заседаний акимата города по вопросам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участвовать в подготовке проектов нормативных правовых актов акима и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организовывать конкурсы и осуществлять государственные закупки товаров, работ и услуг для нужды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взаимоотношения между юридическим лицом и уполномоченным органом по государственному имуществу, юридическим лицом и уполномоченным органом соответствующей отрасли, администрацией юридического лица и его трудовым коллективом регулируется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иные исполнительные мероприятия, представленные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отделаназначается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 корупционно-правовые и правовые нарушение сотрудников отвечает персонально руководитель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обязанности и полномочия своих подчиненных;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отдел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подписывает акты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соответствии законодательством Республики Казахстан представляет отдел другим государственным органам и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дает поручения и рекомендации всем предприятиям, организациям и отделениям по вопросам, входящим в его полномочия;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 соответствии с законодательством назначает на должность и освобождает от должности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 установленном законодательством порядке поощряет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организует работы по реализаций политики гендорного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Аппарат отдела возглавляется, руководителем отдела,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организаций, находящихся в ведении отдела и его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предприятия на праве хозяйственного ведения "Кызылординская городская ветеринарная станция" Кызылординского городского отдела ветеринарии и ветеринарного контроля".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