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8f615b" w14:textId="68f615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коммунального государственного учреждения "Кызылординский городской отдел сельского хозяйства"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Кызылорда Кызылординской области от 23 февраля 2015 года № 2906. Зарегистрировано Департаментом юстиции Кызылординской области 11 марта 2015 года № 4909. Утратило силу постановлением акимата города Кызылорда Кызылординской области от 29 апреля 2016 года № 5283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постановлением акимата города Кызылорда Кызылординской области от 29.04.2016 </w:t>
      </w:r>
      <w:r>
        <w:rPr>
          <w:rFonts w:ascii="Times New Roman"/>
          <w:b w:val="false"/>
          <w:i w:val="false"/>
          <w:color w:val="ff0000"/>
          <w:sz w:val="28"/>
        </w:rPr>
        <w:t>№ 5283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подписания).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 марта 2011 года "О государственном имуществе" и Указом Президента Республики Казахстан от 29 октября 2012 года </w:t>
      </w:r>
      <w:r>
        <w:rPr>
          <w:rFonts w:ascii="Times New Roman"/>
          <w:b w:val="false"/>
          <w:i w:val="false"/>
          <w:color w:val="000000"/>
          <w:sz w:val="28"/>
        </w:rPr>
        <w:t>№ 410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Типового положения государственного органа Республики Казахстан" акимат города Кызылорда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 коммунального государственного учреждения "Кызылординский городской отдел сельского хозяйства"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Контроль за исполнением постановления возложить на заместителя акима города Кызылорда Ахатову 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Настоящее постановления вводится в действие по истечении десяти календарных дней после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города Кызылорда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Налибаев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Утверждено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постановлением акимата города Кызылорда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от "23" февраля 2015 года №2906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коммунального государственного учреждения "Кызылординский городской отдел сельского хозяйства"</w:t>
      </w:r>
    </w:p>
    <w:bookmarkEnd w:id="0"/>
    <w:bookmarkStart w:name="z11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1. </w:t>
      </w:r>
      <w:r>
        <w:rPr>
          <w:rFonts w:ascii="Times New Roman"/>
          <w:b w:val="false"/>
          <w:i w:val="false"/>
          <w:color w:val="000000"/>
          <w:sz w:val="28"/>
        </w:rPr>
        <w:t>Коммунальное государственное учреждения "Кызылординский городской отдел сельского хозяйства" (далее-Отдел) является государственным органом Республики Казахстан, осуществляющим руководство в сфере сельского хозяйства.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>Учредителем Отдела является акимат города Кызылорды.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 xml:space="preserve">Отдел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4. </w:t>
      </w:r>
      <w:r>
        <w:rPr>
          <w:rFonts w:ascii="Times New Roman"/>
          <w:b w:val="false"/>
          <w:i w:val="false"/>
          <w:color w:val="000000"/>
          <w:sz w:val="28"/>
        </w:rPr>
        <w:t>Отдел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5. </w:t>
      </w:r>
      <w:r>
        <w:rPr>
          <w:rFonts w:ascii="Times New Roman"/>
          <w:b w:val="false"/>
          <w:i w:val="false"/>
          <w:color w:val="000000"/>
          <w:sz w:val="28"/>
        </w:rPr>
        <w:t>Отдел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6. </w:t>
      </w:r>
      <w:r>
        <w:rPr>
          <w:rFonts w:ascii="Times New Roman"/>
          <w:b w:val="false"/>
          <w:i w:val="false"/>
          <w:color w:val="000000"/>
          <w:sz w:val="28"/>
        </w:rPr>
        <w:t>Отдел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7. </w:t>
      </w:r>
      <w:r>
        <w:rPr>
          <w:rFonts w:ascii="Times New Roman"/>
          <w:b w:val="false"/>
          <w:i w:val="false"/>
          <w:color w:val="000000"/>
          <w:sz w:val="28"/>
        </w:rPr>
        <w:t>Отдел по вопросам своей компетенции в установленном законодательством порядке принимает решения, оформляемые приказами руководителя Отдела и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8. </w:t>
      </w:r>
      <w:r>
        <w:rPr>
          <w:rFonts w:ascii="Times New Roman"/>
          <w:b w:val="false"/>
          <w:i w:val="false"/>
          <w:color w:val="000000"/>
          <w:sz w:val="28"/>
        </w:rPr>
        <w:t>Структура и лимит штатной численности Отдела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9. </w:t>
      </w:r>
      <w:r>
        <w:rPr>
          <w:rFonts w:ascii="Times New Roman"/>
          <w:b w:val="false"/>
          <w:i w:val="false"/>
          <w:color w:val="000000"/>
          <w:sz w:val="28"/>
        </w:rPr>
        <w:t>Местонахождение юридического лица: индекс 120014, Республика Казахстан, Кызылординская область, город Кызылорда, улица Ыбырая Жахаева, №16.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График работы Отдела ежедневно, с понедельника по пятницу, с 09.00 до 19.00 часов (перерыв с 13.00 до 15.00 часов), кроме субботы, воскресенья и других выходных и праздничных дней, установленных законодательными актами.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10. </w:t>
      </w:r>
      <w:r>
        <w:rPr>
          <w:rFonts w:ascii="Times New Roman"/>
          <w:b w:val="false"/>
          <w:i w:val="false"/>
          <w:color w:val="000000"/>
          <w:sz w:val="28"/>
        </w:rPr>
        <w:t>Полное наименование государственного органа - коммунальное государственное учреждения "Кызылординский городской отдел сельского хозяйства".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11. </w:t>
      </w:r>
      <w:r>
        <w:rPr>
          <w:rFonts w:ascii="Times New Roman"/>
          <w:b w:val="false"/>
          <w:i w:val="false"/>
          <w:color w:val="000000"/>
          <w:sz w:val="28"/>
        </w:rPr>
        <w:t>Настоящее Положение является учредительным документом Отдела.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12. </w:t>
      </w:r>
      <w:r>
        <w:rPr>
          <w:rFonts w:ascii="Times New Roman"/>
          <w:b w:val="false"/>
          <w:i w:val="false"/>
          <w:color w:val="000000"/>
          <w:sz w:val="28"/>
        </w:rPr>
        <w:t>Финансирование деятельности Отдела осуществляется из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13. </w:t>
      </w:r>
      <w:r>
        <w:rPr>
          <w:rFonts w:ascii="Times New Roman"/>
          <w:b w:val="false"/>
          <w:i w:val="false"/>
          <w:color w:val="000000"/>
          <w:sz w:val="28"/>
        </w:rPr>
        <w:t>Отделу запрещается вступать в договорные отношения с субъектами предпринимательства на предмет выполнения обязанностей, являющихся функциями Отдела.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Если Отделу законодательными актами предоставлено право осуществлять, приносящую доходы деятельность, то доходы, полученные от такой деятельности, направляются в доход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Отдела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14. </w:t>
      </w:r>
      <w:r>
        <w:rPr>
          <w:rFonts w:ascii="Times New Roman"/>
          <w:b w:val="false"/>
          <w:i w:val="false"/>
          <w:color w:val="000000"/>
          <w:sz w:val="28"/>
        </w:rPr>
        <w:t>Миссия Отдела является проведение единой государственной политики в области сельского хозяйства.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15. </w:t>
      </w:r>
      <w:r>
        <w:rPr>
          <w:rFonts w:ascii="Times New Roman"/>
          <w:b w:val="false"/>
          <w:i w:val="false"/>
          <w:color w:val="000000"/>
          <w:sz w:val="28"/>
        </w:rPr>
        <w:t>Задачи Отдела: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повышения качества и конкурентоспособности производимой продукции;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развитие семеноводства;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>повышение продуктивности и качества продукции животноводства;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>развитие племенного животноводства;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</w:t>
      </w:r>
      <w:r>
        <w:rPr>
          <w:rFonts w:ascii="Times New Roman"/>
          <w:b w:val="false"/>
          <w:i w:val="false"/>
          <w:color w:val="000000"/>
          <w:sz w:val="28"/>
        </w:rPr>
        <w:t>повышение урожайности и качества продукции растениеводства, 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работ, путем субсидирования производства приоритетных культур;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6) </w:t>
      </w:r>
      <w:r>
        <w:rPr>
          <w:rFonts w:ascii="Times New Roman"/>
          <w:b w:val="false"/>
          <w:i w:val="false"/>
          <w:color w:val="000000"/>
          <w:sz w:val="28"/>
        </w:rPr>
        <w:t>удешевление сельскохозяйственным товаропроизводителям стоимости гербицидов, биоагентов и биопрепаратов, предназначенных для обработки сельскохозяйственных культур в целях защиты растений;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7) </w:t>
      </w:r>
      <w:r>
        <w:rPr>
          <w:rFonts w:ascii="Times New Roman"/>
          <w:b w:val="false"/>
          <w:i w:val="false"/>
          <w:color w:val="000000"/>
          <w:sz w:val="28"/>
        </w:rPr>
        <w:t>субсидирование стоимости услуг по подаче воды сельскохозяйственным товаропроизводителям;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8) </w:t>
      </w:r>
      <w:r>
        <w:rPr>
          <w:rFonts w:ascii="Times New Roman"/>
          <w:b w:val="false"/>
          <w:i w:val="false"/>
          <w:color w:val="000000"/>
          <w:sz w:val="28"/>
        </w:rPr>
        <w:t>закладка и выращивание (в том числе восстановление) многолетних насаждений плодово-ягодных культур и винограда;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9) </w:t>
      </w:r>
      <w:r>
        <w:rPr>
          <w:rFonts w:ascii="Times New Roman"/>
          <w:b w:val="false"/>
          <w:i w:val="false"/>
          <w:color w:val="000000"/>
          <w:sz w:val="28"/>
        </w:rPr>
        <w:t>возделывание сельскохозяйственных культур в защищенном грунте;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10) </w:t>
      </w:r>
      <w:r>
        <w:rPr>
          <w:rFonts w:ascii="Times New Roman"/>
          <w:b w:val="false"/>
          <w:i w:val="false"/>
          <w:color w:val="000000"/>
          <w:sz w:val="28"/>
        </w:rPr>
        <w:t>рассматривать обращение в отдел физическими и юридическими лицами, отвечать на них, в положении и порядке установленном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11) </w:t>
      </w:r>
      <w:r>
        <w:rPr>
          <w:rFonts w:ascii="Times New Roman"/>
          <w:b w:val="false"/>
          <w:i w:val="false"/>
          <w:color w:val="000000"/>
          <w:sz w:val="28"/>
        </w:rPr>
        <w:t>организует прием физических лиц и представителей юридических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16. </w:t>
      </w:r>
      <w:r>
        <w:rPr>
          <w:rFonts w:ascii="Times New Roman"/>
          <w:b w:val="false"/>
          <w:i w:val="false"/>
          <w:color w:val="000000"/>
          <w:sz w:val="28"/>
        </w:rPr>
        <w:t>Функции Отдела: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ведение учета запасов продовольственных товаров в соответствующем регионе и представление отчетности в местные исполнительные органы (акиматы) областей, городов республиканского значения, столицы;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организация работы по оказанию мер социальной поддержки специалистов в области здравоохранения, образования, социального обеспечения, культуры, спорта и агропромышленного комплекса, работающих и проживающих в сельских населенных пунктах, предусмотренных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>организации выставок-ярмарок и оказания рекламной поддержки продукции отечественных сельскохозяйственных товаропроизводителей;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>осуществление сбор данных о племенных животных от субъектов в области племенного животноводства;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</w:t>
      </w:r>
      <w:r>
        <w:rPr>
          <w:rFonts w:ascii="Times New Roman"/>
          <w:b w:val="false"/>
          <w:i w:val="false"/>
          <w:color w:val="000000"/>
          <w:sz w:val="28"/>
        </w:rPr>
        <w:t>принимать отчеты от субъектов в области племенного животноводства, физических и юридических лиц, имеющих племенных животных, по утвержденным формам;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6) </w:t>
      </w:r>
      <w:r>
        <w:rPr>
          <w:rFonts w:ascii="Times New Roman"/>
          <w:b w:val="false"/>
          <w:i w:val="false"/>
          <w:color w:val="000000"/>
          <w:sz w:val="28"/>
        </w:rPr>
        <w:t>принимать и обобщать данные о бонитировке и информируют заинтересованных лиц о ее результатах по соответствующей административно-территориальной единице;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7) </w:t>
      </w:r>
      <w:r>
        <w:rPr>
          <w:rFonts w:ascii="Times New Roman"/>
          <w:b w:val="false"/>
          <w:i w:val="false"/>
          <w:color w:val="000000"/>
          <w:sz w:val="28"/>
        </w:rPr>
        <w:t>осуществление государственной технической инспекции в области развития агропромышленного комплекса;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8) </w:t>
      </w:r>
      <w:r>
        <w:rPr>
          <w:rFonts w:ascii="Times New Roman"/>
          <w:b w:val="false"/>
          <w:i w:val="false"/>
          <w:color w:val="000000"/>
          <w:sz w:val="28"/>
        </w:rPr>
        <w:t>разработка и утверждение правил приема экзаменов и выдачи удостоверений на право управления тракторами и изготовленными на их базе самоходными шасси и механизмами, самоходными сельскохозяйственными, мелиоративными и дорожно-строительными машинами, а также специальными машинами повышенной проходимости;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9) </w:t>
      </w:r>
      <w:r>
        <w:rPr>
          <w:rFonts w:ascii="Times New Roman"/>
          <w:b w:val="false"/>
          <w:i w:val="false"/>
          <w:color w:val="000000"/>
          <w:sz w:val="28"/>
        </w:rPr>
        <w:t>осуществляет иные функции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17. </w:t>
      </w:r>
      <w:r>
        <w:rPr>
          <w:rFonts w:ascii="Times New Roman"/>
          <w:b w:val="false"/>
          <w:i w:val="false"/>
          <w:color w:val="000000"/>
          <w:sz w:val="28"/>
        </w:rPr>
        <w:t>Права Отдела: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вносить предложения на рассмотрения акимата города по основным направлениям развития городского агропромышленного комплекса и сельских территорий;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запрашивать и получать в установленном порядке несмотря на формы собственности от предприятий, организаций, учреждений, управлений, комитетов, необходимые для решения вопросов, входящих в компетенцию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>выдача государственных регистрационных номерных знаков сельскохозяйственной техники и машинам, их регистрация и перерегистрация;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>проведение ежегодных технических осмотров, выдавать водительские права, их замена и регистрировать и перерегистрировать гарантию техники, и управлять на основе доверенности.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</w:t>
      </w:r>
      <w:r>
        <w:rPr>
          <w:rFonts w:ascii="Times New Roman"/>
          <w:b w:val="false"/>
          <w:i w:val="false"/>
          <w:color w:val="000000"/>
          <w:sz w:val="28"/>
        </w:rPr>
        <w:t>выдавать справку зарегистрированной технике.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Отдела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18. </w:t>
      </w:r>
      <w:r>
        <w:rPr>
          <w:rFonts w:ascii="Times New Roman"/>
          <w:b w:val="false"/>
          <w:i w:val="false"/>
          <w:color w:val="000000"/>
          <w:sz w:val="28"/>
        </w:rPr>
        <w:t>Руководство Отдела осуществляется первым руководителем, который несет персональную ответственность за выполнение возложенных на Отдел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19. </w:t>
      </w:r>
      <w:r>
        <w:rPr>
          <w:rFonts w:ascii="Times New Roman"/>
          <w:b w:val="false"/>
          <w:i w:val="false"/>
          <w:color w:val="000000"/>
          <w:sz w:val="28"/>
        </w:rPr>
        <w:t>Первый руководитель Отдела назначается на должность и освобождается от должности акимом города.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20. </w:t>
      </w:r>
      <w:r>
        <w:rPr>
          <w:rFonts w:ascii="Times New Roman"/>
          <w:b w:val="false"/>
          <w:i w:val="false"/>
          <w:color w:val="000000"/>
          <w:sz w:val="28"/>
        </w:rPr>
        <w:t>Полномочия первого руководителя Отдела: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за корупционно-правовые и правовые нарушение сотрудников отвечает персонально руководитель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определяет обязанности и полномочия своих подчиненных;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>представляет Отдела в государственных органах и иных организациях;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>в установленном законодательством порядке налагает дисциплинарные взыскания на работников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</w:t>
      </w:r>
      <w:r>
        <w:rPr>
          <w:rFonts w:ascii="Times New Roman"/>
          <w:b w:val="false"/>
          <w:i w:val="false"/>
          <w:color w:val="000000"/>
          <w:sz w:val="28"/>
        </w:rPr>
        <w:t>подписывает акты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6) </w:t>
      </w:r>
      <w:r>
        <w:rPr>
          <w:rFonts w:ascii="Times New Roman"/>
          <w:b w:val="false"/>
          <w:i w:val="false"/>
          <w:color w:val="000000"/>
          <w:sz w:val="28"/>
        </w:rPr>
        <w:t>в соответствии законодательством Республики Казахстан представляет Отдел другим государственным органам и организациям;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7) </w:t>
      </w:r>
      <w:r>
        <w:rPr>
          <w:rFonts w:ascii="Times New Roman"/>
          <w:b w:val="false"/>
          <w:i w:val="false"/>
          <w:color w:val="000000"/>
          <w:sz w:val="28"/>
        </w:rPr>
        <w:t>дает поручения и рекомендации всем предприятиям, организациям и отделениям по вопросам, входящим в его полномочия;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8) </w:t>
      </w:r>
      <w:r>
        <w:rPr>
          <w:rFonts w:ascii="Times New Roman"/>
          <w:b w:val="false"/>
          <w:i w:val="false"/>
          <w:color w:val="000000"/>
          <w:sz w:val="28"/>
        </w:rPr>
        <w:t>в соответствии с законодательством назначает на должность и освобождает от должности сотрудников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9) </w:t>
      </w:r>
      <w:r>
        <w:rPr>
          <w:rFonts w:ascii="Times New Roman"/>
          <w:b w:val="false"/>
          <w:i w:val="false"/>
          <w:color w:val="000000"/>
          <w:sz w:val="28"/>
        </w:rPr>
        <w:t>в установленном законодательством порядке поощряет и налагает дисциплинарные взыскания на сотрудников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10) </w:t>
      </w:r>
      <w:r>
        <w:rPr>
          <w:rFonts w:ascii="Times New Roman"/>
          <w:b w:val="false"/>
          <w:i w:val="false"/>
          <w:color w:val="000000"/>
          <w:sz w:val="28"/>
        </w:rPr>
        <w:t>организует работы по реализаций политики гендорного равенства;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11) </w:t>
      </w:r>
      <w:r>
        <w:rPr>
          <w:rFonts w:ascii="Times New Roman"/>
          <w:b w:val="false"/>
          <w:i w:val="false"/>
          <w:color w:val="000000"/>
          <w:sz w:val="28"/>
        </w:rPr>
        <w:t>осуществляет иные полномочия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Исполнение полномочий первого руководителя Отдела в период его отсутствия осуществляется лицом, его замещающим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21. </w:t>
      </w:r>
      <w:r>
        <w:rPr>
          <w:rFonts w:ascii="Times New Roman"/>
          <w:b w:val="false"/>
          <w:i w:val="false"/>
          <w:color w:val="000000"/>
          <w:sz w:val="28"/>
        </w:rPr>
        <w:t>Аппарат Отдела возглавляется, руководителем отдела, назначаемым на должность и освобождаемым от должности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4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Отдела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22. </w:t>
      </w:r>
      <w:r>
        <w:rPr>
          <w:rFonts w:ascii="Times New Roman"/>
          <w:b w:val="false"/>
          <w:i w:val="false"/>
          <w:color w:val="000000"/>
          <w:sz w:val="28"/>
        </w:rPr>
        <w:t>Отдел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Имущество Отдела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23. </w:t>
      </w:r>
      <w:r>
        <w:rPr>
          <w:rFonts w:ascii="Times New Roman"/>
          <w:b w:val="false"/>
          <w:i w:val="false"/>
          <w:color w:val="000000"/>
          <w:sz w:val="28"/>
        </w:rPr>
        <w:t>Имущество, закрепленное за Отделом,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24. </w:t>
      </w:r>
      <w:r>
        <w:rPr>
          <w:rFonts w:ascii="Times New Roman"/>
          <w:b w:val="false"/>
          <w:i w:val="false"/>
          <w:color w:val="000000"/>
          <w:sz w:val="28"/>
        </w:rPr>
        <w:t>Отдел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Отдела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25. </w:t>
      </w:r>
      <w:r>
        <w:rPr>
          <w:rFonts w:ascii="Times New Roman"/>
          <w:b w:val="false"/>
          <w:i w:val="false"/>
          <w:color w:val="000000"/>
          <w:sz w:val="28"/>
        </w:rPr>
        <w:t>Реорганизация и упразднение Отдела осуществляются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