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25b70" w14:textId="bd25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18 декабря 2014 года № 37/1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16 апреля 2015 года № 42/1. Зарегистрировано Департаментом юстиции Кызылординской области 21 апреля 2015 года № 4962. Утратило силу в связи с истечением срока применения - (письмо Кызылординского городского маслихата от 05 января 2016 года N 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(письмо Кызылординского городского маслихата от 05.01.2016 N 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Кызылординского городcкого маслихата от 18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37/1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2015-2017 годы" (зарегистрировано в Реестре государственной регистрации нормативных правовых актов за № 4830, опубликовано 14 января 2015 года за № 01-02 (1116-1117) в газете "Ақмешіт Ақшамы", 14 января 2015 года за № 1-2 (69) в газете "Ұлағат ұясы")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30 674 171,8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15 980 233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212 368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1 902 991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12 578 579,8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34 077 902,7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Утвердить резерв местного исполнительного органа в сумме 338 865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 и распространяется на отношения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ХХХХІІ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ЕРЕЖЕЕВА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42/1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2014 года № 37/1</w:t>
            </w:r>
          </w:p>
        </w:tc>
      </w:tr>
    </w:tbl>
    <w:bookmarkStart w:name="z2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52"/>
        <w:gridCol w:w="641"/>
        <w:gridCol w:w="736"/>
        <w:gridCol w:w="1030"/>
        <w:gridCol w:w="6931"/>
        <w:gridCol w:w="20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30 674 171,8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15 980 233,0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5 781 551,0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5 892 413,0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5 892 413,0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5 892 413,0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Пиво, произведенное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собственного производства, реализуемый производителями оптом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Дизельное топливо собственного производства, реализуемое производителями оптом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на открытом пространстве за пределами помещений в городе областного значения и на транспортных средствах, зарегистрированных в городе областного значения, за исключением платы за размещение наружной (визуальной) рекламы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городе районного значения, селе, поселке и на транспортных средствах, зарегистрированных в 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банкам-заемщикам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 налагаемые государственными учреждениями, финансируемыми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1 611 158,0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12 578 579,8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12 578 579,8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12 578 579,8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4 417 961,0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8 160 618,8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34 077 902,7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382 201,0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13 233 378,0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3 656 787,0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3 041 892,0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2 309 797,0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1 631 739,0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9 045 215,0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8 842 227,0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8 157 924,0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1 566 190,0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1 335 627,0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13 316 701,1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7 270 091,8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3 891 454,8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1 069 058,0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2 499 938,8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943 830,8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кредитования из средств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3 039 727,0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4 214 683,0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3 824 632,0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3 617 279,0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1 831 926,3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1 683 934,4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939 759,4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1 723 958,0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2 429 280,3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2 429 280,3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2 429 280,3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2 091 682,0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-3 563 351,9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3 563 351,9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4 144 461,0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482 774,9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482 774,9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482 774,9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482 774,9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